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07" w:rsidRDefault="00EB4045" w:rsidP="00FD0E08">
      <w:pPr>
        <w:shd w:val="clear" w:color="auto" w:fill="FFFFFF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Принята на </w:t>
      </w:r>
      <w:r w:rsidR="00AE333F">
        <w:rPr>
          <w:spacing w:val="1"/>
          <w:sz w:val="28"/>
          <w:szCs w:val="28"/>
        </w:rPr>
        <w:t xml:space="preserve">  </w:t>
      </w:r>
      <w:r w:rsidR="00E37C60">
        <w:rPr>
          <w:spacing w:val="1"/>
          <w:sz w:val="28"/>
          <w:szCs w:val="28"/>
        </w:rPr>
        <w:t xml:space="preserve">                                                   </w:t>
      </w:r>
      <w:r w:rsidR="00AE333F">
        <w:rPr>
          <w:spacing w:val="1"/>
          <w:sz w:val="28"/>
          <w:szCs w:val="28"/>
        </w:rPr>
        <w:t>«</w:t>
      </w:r>
      <w:r w:rsidR="00706A07">
        <w:rPr>
          <w:spacing w:val="1"/>
          <w:sz w:val="28"/>
          <w:szCs w:val="28"/>
        </w:rPr>
        <w:t xml:space="preserve"> Утверждаю»</w:t>
      </w:r>
    </w:p>
    <w:p w:rsidR="001704CA" w:rsidRDefault="00EB4045" w:rsidP="00FD0E08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06A07">
        <w:rPr>
          <w:spacing w:val="-1"/>
          <w:sz w:val="28"/>
          <w:szCs w:val="28"/>
        </w:rPr>
        <w:t>едагогическ</w:t>
      </w:r>
      <w:r>
        <w:rPr>
          <w:spacing w:val="-1"/>
          <w:sz w:val="28"/>
          <w:szCs w:val="28"/>
        </w:rPr>
        <w:t>о</w:t>
      </w:r>
      <w:r w:rsidR="00706A07">
        <w:rPr>
          <w:spacing w:val="-1"/>
          <w:sz w:val="28"/>
          <w:szCs w:val="28"/>
        </w:rPr>
        <w:t>м совет</w:t>
      </w:r>
      <w:r>
        <w:rPr>
          <w:spacing w:val="-1"/>
          <w:sz w:val="28"/>
          <w:szCs w:val="28"/>
        </w:rPr>
        <w:t xml:space="preserve">е    </w:t>
      </w:r>
      <w:r w:rsidR="00706A07">
        <w:rPr>
          <w:spacing w:val="-1"/>
          <w:sz w:val="28"/>
          <w:szCs w:val="28"/>
        </w:rPr>
        <w:t xml:space="preserve">                                Заведующий </w:t>
      </w:r>
    </w:p>
    <w:p w:rsidR="00EB4045" w:rsidRDefault="00616924" w:rsidP="00EB4045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12"/>
          <w:sz w:val="28"/>
          <w:szCs w:val="28"/>
        </w:rPr>
        <w:t xml:space="preserve">Протокол №1 </w:t>
      </w:r>
      <w:r w:rsidR="001704CA">
        <w:rPr>
          <w:spacing w:val="-1"/>
          <w:sz w:val="28"/>
          <w:szCs w:val="28"/>
        </w:rPr>
        <w:t>от 2</w:t>
      </w:r>
      <w:r w:rsidR="00EE0358">
        <w:rPr>
          <w:spacing w:val="-1"/>
          <w:sz w:val="28"/>
          <w:szCs w:val="28"/>
        </w:rPr>
        <w:t>5</w:t>
      </w:r>
      <w:r w:rsidR="001704CA">
        <w:rPr>
          <w:spacing w:val="-1"/>
          <w:sz w:val="28"/>
          <w:szCs w:val="28"/>
        </w:rPr>
        <w:t>.08.20</w:t>
      </w:r>
      <w:r>
        <w:rPr>
          <w:spacing w:val="-1"/>
          <w:sz w:val="28"/>
          <w:szCs w:val="28"/>
        </w:rPr>
        <w:t>2</w:t>
      </w:r>
      <w:r w:rsidR="00EE0358">
        <w:rPr>
          <w:spacing w:val="-1"/>
          <w:sz w:val="28"/>
          <w:szCs w:val="28"/>
        </w:rPr>
        <w:t>1</w:t>
      </w:r>
      <w:r w:rsidR="001704CA">
        <w:rPr>
          <w:spacing w:val="-1"/>
          <w:sz w:val="28"/>
          <w:szCs w:val="28"/>
        </w:rPr>
        <w:t xml:space="preserve"> г    </w:t>
      </w:r>
      <w:r w:rsidR="00EB4045">
        <w:rPr>
          <w:spacing w:val="-1"/>
          <w:sz w:val="28"/>
          <w:szCs w:val="28"/>
        </w:rPr>
        <w:t xml:space="preserve">            </w:t>
      </w:r>
      <w:r>
        <w:rPr>
          <w:spacing w:val="-1"/>
          <w:sz w:val="28"/>
          <w:szCs w:val="28"/>
        </w:rPr>
        <w:t xml:space="preserve">  </w:t>
      </w:r>
      <w:r w:rsidR="00EB4045">
        <w:rPr>
          <w:spacing w:val="-1"/>
          <w:sz w:val="28"/>
          <w:szCs w:val="28"/>
        </w:rPr>
        <w:t xml:space="preserve">     МБДОУ ДС ОВ № 3</w:t>
      </w:r>
    </w:p>
    <w:p w:rsidR="00706A07" w:rsidRDefault="00E37C60" w:rsidP="00FD0E08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r w:rsidR="001704CA">
        <w:rPr>
          <w:spacing w:val="-1"/>
          <w:sz w:val="28"/>
          <w:szCs w:val="28"/>
        </w:rPr>
        <w:t>пгт  Афипского</w:t>
      </w:r>
    </w:p>
    <w:p w:rsidR="00706A07" w:rsidRDefault="00E37C60" w:rsidP="00FD0E08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r w:rsidR="00F47FEC">
        <w:rPr>
          <w:spacing w:val="-1"/>
          <w:sz w:val="28"/>
          <w:szCs w:val="28"/>
        </w:rPr>
        <w:t>_____</w:t>
      </w:r>
      <w:r w:rsidR="00706A07">
        <w:rPr>
          <w:spacing w:val="-1"/>
          <w:sz w:val="28"/>
          <w:szCs w:val="28"/>
        </w:rPr>
        <w:t>___ Т.П.Черная</w:t>
      </w:r>
    </w:p>
    <w:p w:rsidR="00706A07" w:rsidRDefault="00E37C60" w:rsidP="00FD0E08">
      <w:pPr>
        <w:shd w:val="clear" w:color="auto" w:fill="FFFFFF"/>
        <w:ind w:left="5" w:right="-1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r w:rsidR="00706A07">
        <w:rPr>
          <w:spacing w:val="-1"/>
          <w:sz w:val="28"/>
          <w:szCs w:val="28"/>
        </w:rPr>
        <w:t>Приказ №</w:t>
      </w:r>
      <w:r w:rsidR="00DB4E82">
        <w:rPr>
          <w:spacing w:val="-1"/>
          <w:sz w:val="28"/>
          <w:szCs w:val="28"/>
        </w:rPr>
        <w:t xml:space="preserve"> </w:t>
      </w:r>
      <w:r w:rsidR="00706A07">
        <w:rPr>
          <w:spacing w:val="-1"/>
          <w:sz w:val="28"/>
          <w:szCs w:val="28"/>
        </w:rPr>
        <w:t xml:space="preserve">  от 2</w:t>
      </w:r>
      <w:r w:rsidR="00EE0358">
        <w:rPr>
          <w:spacing w:val="-1"/>
          <w:sz w:val="28"/>
          <w:szCs w:val="28"/>
        </w:rPr>
        <w:t>5</w:t>
      </w:r>
      <w:r w:rsidR="00EB4045">
        <w:rPr>
          <w:spacing w:val="-1"/>
          <w:sz w:val="28"/>
          <w:szCs w:val="28"/>
        </w:rPr>
        <w:t>.08. 20</w:t>
      </w:r>
      <w:r w:rsidR="00616924">
        <w:rPr>
          <w:spacing w:val="-1"/>
          <w:sz w:val="28"/>
          <w:szCs w:val="28"/>
        </w:rPr>
        <w:t>2</w:t>
      </w:r>
      <w:r w:rsidR="00EE0358">
        <w:rPr>
          <w:spacing w:val="-1"/>
          <w:sz w:val="28"/>
          <w:szCs w:val="28"/>
        </w:rPr>
        <w:t>1</w:t>
      </w:r>
      <w:r w:rsidR="00706A07">
        <w:rPr>
          <w:spacing w:val="-1"/>
          <w:sz w:val="28"/>
          <w:szCs w:val="28"/>
        </w:rPr>
        <w:t xml:space="preserve"> г.</w:t>
      </w:r>
    </w:p>
    <w:p w:rsidR="00E37C60" w:rsidRDefault="00E37C60" w:rsidP="00FD0E08">
      <w:pPr>
        <w:shd w:val="clear" w:color="auto" w:fill="FFFFFF"/>
        <w:ind w:left="2328"/>
        <w:rPr>
          <w:spacing w:val="-12"/>
          <w:sz w:val="28"/>
          <w:szCs w:val="28"/>
        </w:rPr>
      </w:pPr>
    </w:p>
    <w:p w:rsidR="00E37C60" w:rsidRDefault="00E37C60" w:rsidP="00FD0E08">
      <w:pPr>
        <w:shd w:val="clear" w:color="auto" w:fill="FFFFFF"/>
        <w:ind w:left="2328"/>
        <w:rPr>
          <w:spacing w:val="-12"/>
          <w:sz w:val="28"/>
          <w:szCs w:val="28"/>
        </w:rPr>
      </w:pPr>
    </w:p>
    <w:p w:rsidR="00E37C60" w:rsidRDefault="00E37C60" w:rsidP="00FD0E08">
      <w:pPr>
        <w:shd w:val="clear" w:color="auto" w:fill="FFFFFF"/>
        <w:ind w:left="2328"/>
        <w:rPr>
          <w:spacing w:val="-12"/>
          <w:sz w:val="28"/>
          <w:szCs w:val="28"/>
        </w:rPr>
      </w:pPr>
    </w:p>
    <w:p w:rsidR="00706A07" w:rsidRDefault="00CE0043" w:rsidP="00FD0E08">
      <w:pPr>
        <w:shd w:val="clear" w:color="auto" w:fill="FFFFFF"/>
        <w:ind w:left="2328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Согласовано</w:t>
      </w:r>
    </w:p>
    <w:p w:rsidR="00CE0043" w:rsidRDefault="00B76A20" w:rsidP="00FD0E08">
      <w:pPr>
        <w:shd w:val="clear" w:color="auto" w:fill="FFFFFF"/>
        <w:ind w:left="2328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На </w:t>
      </w:r>
      <w:r w:rsidR="00CE0043">
        <w:rPr>
          <w:spacing w:val="-1"/>
          <w:sz w:val="28"/>
          <w:szCs w:val="28"/>
        </w:rPr>
        <w:t>заседании</w:t>
      </w:r>
      <w:r>
        <w:rPr>
          <w:spacing w:val="-1"/>
          <w:sz w:val="28"/>
          <w:szCs w:val="28"/>
        </w:rPr>
        <w:t xml:space="preserve"> родительского </w:t>
      </w:r>
      <w:r w:rsidR="00CE0043">
        <w:rPr>
          <w:spacing w:val="-1"/>
          <w:sz w:val="28"/>
          <w:szCs w:val="28"/>
        </w:rPr>
        <w:t xml:space="preserve"> совет</w:t>
      </w:r>
      <w:r>
        <w:rPr>
          <w:spacing w:val="-1"/>
          <w:sz w:val="28"/>
          <w:szCs w:val="28"/>
        </w:rPr>
        <w:t>а</w:t>
      </w:r>
    </w:p>
    <w:p w:rsidR="00CE0043" w:rsidRDefault="00CE0043" w:rsidP="00CE0043">
      <w:pPr>
        <w:shd w:val="clear" w:color="auto" w:fill="FFFFFF"/>
        <w:spacing w:line="226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Протокол №1 от 2</w:t>
      </w:r>
      <w:r w:rsidR="00EE035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.08.20</w:t>
      </w:r>
      <w:r w:rsidR="00F9606F">
        <w:rPr>
          <w:spacing w:val="-1"/>
          <w:sz w:val="28"/>
          <w:szCs w:val="28"/>
        </w:rPr>
        <w:t>2</w:t>
      </w:r>
      <w:r w:rsidR="00EE0358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г.</w:t>
      </w:r>
    </w:p>
    <w:p w:rsidR="00CE0043" w:rsidRDefault="00CE0043" w:rsidP="00CE0043">
      <w:pPr>
        <w:shd w:val="clear" w:color="auto" w:fill="FFFFFF"/>
        <w:spacing w:line="226" w:lineRule="exact"/>
        <w:ind w:left="5"/>
        <w:rPr>
          <w:spacing w:val="-1"/>
          <w:sz w:val="28"/>
          <w:szCs w:val="28"/>
        </w:rPr>
      </w:pPr>
    </w:p>
    <w:p w:rsidR="00706A07" w:rsidRDefault="00706A07" w:rsidP="006624D2">
      <w:pPr>
        <w:spacing w:line="360" w:lineRule="auto"/>
        <w:jc w:val="center"/>
      </w:pPr>
    </w:p>
    <w:p w:rsidR="00706A07" w:rsidRDefault="00706A07" w:rsidP="006624D2">
      <w:pPr>
        <w:spacing w:line="360" w:lineRule="auto"/>
        <w:jc w:val="center"/>
      </w:pPr>
    </w:p>
    <w:p w:rsidR="00706A07" w:rsidRDefault="00706A07" w:rsidP="006624D2">
      <w:pPr>
        <w:spacing w:line="360" w:lineRule="auto"/>
        <w:jc w:val="center"/>
      </w:pPr>
    </w:p>
    <w:p w:rsidR="00706A07" w:rsidRDefault="00706A07" w:rsidP="006624D2">
      <w:pPr>
        <w:spacing w:line="360" w:lineRule="auto"/>
        <w:jc w:val="center"/>
        <w:rPr>
          <w:b/>
          <w:bCs/>
          <w:sz w:val="28"/>
          <w:szCs w:val="28"/>
        </w:rPr>
      </w:pPr>
    </w:p>
    <w:p w:rsidR="00706A07" w:rsidRPr="008D1C24" w:rsidRDefault="002B7F16" w:rsidP="008D1C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ОСНОВНАЯ </w:t>
      </w:r>
      <w:r w:rsidR="00706A07" w:rsidRPr="008D1C24">
        <w:rPr>
          <w:b/>
          <w:bCs/>
          <w:sz w:val="36"/>
          <w:szCs w:val="36"/>
        </w:rPr>
        <w:t>ОБРАЗОВАТЕЛЬНАЯ ПРОГРАММА</w:t>
      </w:r>
    </w:p>
    <w:p w:rsidR="00706A07" w:rsidRPr="008D1C24" w:rsidRDefault="00706A07" w:rsidP="008D1C24">
      <w:pPr>
        <w:jc w:val="center"/>
        <w:rPr>
          <w:b/>
          <w:bCs/>
          <w:sz w:val="36"/>
          <w:szCs w:val="36"/>
        </w:rPr>
      </w:pPr>
      <w:r w:rsidRPr="008D1C24">
        <w:rPr>
          <w:b/>
          <w:bCs/>
          <w:sz w:val="36"/>
          <w:szCs w:val="36"/>
        </w:rPr>
        <w:t>ДОШКОЛЬНОГО ОБРАЗОВАНИЯ</w:t>
      </w:r>
    </w:p>
    <w:p w:rsidR="00706A07" w:rsidRPr="008D1C24" w:rsidRDefault="00706A07" w:rsidP="002C77C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D1C24">
        <w:rPr>
          <w:color w:val="000000"/>
          <w:sz w:val="36"/>
          <w:szCs w:val="36"/>
        </w:rPr>
        <w:t xml:space="preserve">муниципального бюджетного дошкольного </w:t>
      </w:r>
    </w:p>
    <w:p w:rsidR="00706A07" w:rsidRDefault="00706A07" w:rsidP="002C77C3">
      <w:pPr>
        <w:pStyle w:val="a3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8D1C24">
        <w:rPr>
          <w:color w:val="000000"/>
          <w:sz w:val="36"/>
          <w:szCs w:val="36"/>
        </w:rPr>
        <w:t>образовательного учреждения детского сада  общеразвивающего вида № 3 поселка городского типа Афипского муниципального образования Северский район</w:t>
      </w:r>
    </w:p>
    <w:p w:rsidR="00706A07" w:rsidRDefault="00706A07" w:rsidP="006624D2">
      <w:pPr>
        <w:jc w:val="center"/>
        <w:rPr>
          <w:b/>
          <w:bCs/>
          <w:sz w:val="56"/>
          <w:szCs w:val="56"/>
        </w:rPr>
      </w:pPr>
    </w:p>
    <w:p w:rsidR="00706A07" w:rsidRPr="00E8310B" w:rsidRDefault="00706A07" w:rsidP="006624D2">
      <w:pPr>
        <w:jc w:val="center"/>
        <w:rPr>
          <w:b/>
          <w:bCs/>
          <w:szCs w:val="5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EE0358" w:rsidRDefault="00EE0358" w:rsidP="006372B6">
      <w:pPr>
        <w:pStyle w:val="a4"/>
        <w:rPr>
          <w:b/>
          <w:bCs/>
          <w:sz w:val="28"/>
          <w:szCs w:val="36"/>
        </w:rPr>
      </w:pPr>
    </w:p>
    <w:p w:rsidR="00706A07" w:rsidRPr="00E079B6" w:rsidRDefault="00706A07" w:rsidP="006372B6">
      <w:pPr>
        <w:pStyle w:val="a4"/>
        <w:rPr>
          <w:b/>
          <w:bCs/>
          <w:sz w:val="28"/>
          <w:szCs w:val="36"/>
        </w:rPr>
      </w:pPr>
      <w:r w:rsidRPr="00E079B6">
        <w:rPr>
          <w:b/>
          <w:bCs/>
          <w:sz w:val="28"/>
          <w:szCs w:val="36"/>
        </w:rPr>
        <w:lastRenderedPageBreak/>
        <w:t>Содержание</w:t>
      </w:r>
    </w:p>
    <w:tbl>
      <w:tblPr>
        <w:tblW w:w="977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47"/>
        <w:gridCol w:w="7657"/>
        <w:gridCol w:w="1269"/>
      </w:tblGrid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pStyle w:val="pboth"/>
              <w:spacing w:before="0" w:beforeAutospacing="0" w:after="180" w:afterAutospacing="0" w:line="33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rPr>
                <w:sz w:val="28"/>
                <w:szCs w:val="28"/>
              </w:rPr>
            </w:pPr>
          </w:p>
        </w:tc>
      </w:tr>
      <w:tr w:rsidR="00F1390C" w:rsidRPr="00306CE5" w:rsidTr="00F1390C">
        <w:trPr>
          <w:trHeight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871E5B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Пояснительная записка </w:t>
            </w:r>
            <w:r w:rsidR="0069280B" w:rsidRPr="00306CE5">
              <w:rPr>
                <w:sz w:val="28"/>
                <w:szCs w:val="28"/>
              </w:rPr>
              <w:t>основной образовательной программы дошкольного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F1390C" w:rsidP="006921DF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4</w:t>
            </w:r>
            <w:r w:rsidR="00BA1990">
              <w:rPr>
                <w:sz w:val="28"/>
                <w:szCs w:val="28"/>
              </w:rPr>
              <w:t>-</w:t>
            </w:r>
            <w:r w:rsidR="006921DF">
              <w:rPr>
                <w:sz w:val="28"/>
                <w:szCs w:val="28"/>
              </w:rPr>
              <w:t>6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1.1.1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A372FE" w:rsidP="0032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1990">
              <w:rPr>
                <w:sz w:val="28"/>
                <w:szCs w:val="28"/>
              </w:rPr>
              <w:t>-</w:t>
            </w:r>
            <w:r w:rsidR="0032517B">
              <w:rPr>
                <w:sz w:val="28"/>
                <w:szCs w:val="28"/>
              </w:rPr>
              <w:t>10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1.1.2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Принципы и подходы к формированию  Программы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BA1990" w:rsidP="0039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517B">
              <w:rPr>
                <w:sz w:val="28"/>
                <w:szCs w:val="28"/>
              </w:rPr>
              <w:t>-11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1.1.3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Значимые для разработки  и реализации Программы характеристики, в том числе характеристики особенностей развития детей дошкольного возраста.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A372FE" w:rsidP="0032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17B">
              <w:rPr>
                <w:sz w:val="28"/>
                <w:szCs w:val="28"/>
              </w:rPr>
              <w:t>1</w:t>
            </w:r>
            <w:r w:rsidR="00BA1990">
              <w:rPr>
                <w:sz w:val="28"/>
                <w:szCs w:val="28"/>
              </w:rPr>
              <w:t>-1</w:t>
            </w:r>
            <w:r w:rsidR="006921DF">
              <w:rPr>
                <w:sz w:val="28"/>
                <w:szCs w:val="28"/>
              </w:rPr>
              <w:t>6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1.2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A372FE" w:rsidP="0039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F76">
              <w:rPr>
                <w:sz w:val="28"/>
                <w:szCs w:val="28"/>
              </w:rPr>
              <w:t>6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1.2.1 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A372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Целевые ориентиры  </w:t>
            </w:r>
            <w:r w:rsidR="00A372FE">
              <w:rPr>
                <w:sz w:val="28"/>
                <w:szCs w:val="28"/>
              </w:rPr>
              <w:t>образования в раннем возрасте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A372FE" w:rsidP="0039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17B">
              <w:rPr>
                <w:sz w:val="28"/>
                <w:szCs w:val="28"/>
              </w:rPr>
              <w:t>7</w:t>
            </w:r>
            <w:r w:rsidR="00BA1990">
              <w:rPr>
                <w:sz w:val="28"/>
                <w:szCs w:val="28"/>
              </w:rPr>
              <w:t>-18</w:t>
            </w:r>
          </w:p>
        </w:tc>
      </w:tr>
      <w:tr w:rsidR="00A372FE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FE" w:rsidRPr="00306CE5" w:rsidRDefault="00A372FE" w:rsidP="00E5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FE" w:rsidRPr="00306CE5" w:rsidRDefault="00A372FE" w:rsidP="00A372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Целевые ориентиры  </w:t>
            </w:r>
            <w:r>
              <w:rPr>
                <w:sz w:val="28"/>
                <w:szCs w:val="28"/>
              </w:rPr>
              <w:t>на этапе завершения дошкольного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FE" w:rsidRDefault="00A372FE" w:rsidP="0039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F76">
              <w:rPr>
                <w:sz w:val="28"/>
                <w:szCs w:val="28"/>
              </w:rPr>
              <w:t>8</w:t>
            </w:r>
            <w:r w:rsidR="00BA1990">
              <w:rPr>
                <w:sz w:val="28"/>
                <w:szCs w:val="28"/>
              </w:rPr>
              <w:t>-19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A372FE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1.2.</w:t>
            </w:r>
            <w:r w:rsidR="00A372FE">
              <w:rPr>
                <w:sz w:val="28"/>
                <w:szCs w:val="28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Планируемые результаты в части, формируемой участниками образовательных отношений.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A372FE" w:rsidP="00392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F76">
              <w:rPr>
                <w:sz w:val="28"/>
                <w:szCs w:val="28"/>
              </w:rPr>
              <w:t>9</w:t>
            </w:r>
            <w:r w:rsidR="00BA1990">
              <w:rPr>
                <w:sz w:val="28"/>
                <w:szCs w:val="28"/>
              </w:rPr>
              <w:t>-20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</w:rPr>
              <w:t>Содержательный раздел</w:t>
            </w:r>
            <w:bookmarkStart w:id="0" w:name="100115"/>
            <w:bookmarkStart w:id="1" w:name="100116"/>
            <w:bookmarkStart w:id="2" w:name="100118"/>
            <w:bookmarkStart w:id="3" w:name="100119"/>
            <w:bookmarkStart w:id="4" w:name="100120"/>
            <w:bookmarkStart w:id="5" w:name="100121"/>
            <w:bookmarkStart w:id="6" w:name="100123"/>
            <w:bookmarkStart w:id="7" w:name="100124"/>
            <w:bookmarkStart w:id="8" w:name="100129"/>
            <w:bookmarkStart w:id="9" w:name="10013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rPr>
                <w:sz w:val="28"/>
                <w:szCs w:val="28"/>
              </w:rPr>
            </w:pP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  <w:bookmarkStart w:id="10" w:name="100117"/>
            <w:bookmarkEnd w:id="10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392F76" w:rsidP="0069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1DF">
              <w:rPr>
                <w:sz w:val="28"/>
                <w:szCs w:val="28"/>
              </w:rPr>
              <w:t>1</w:t>
            </w:r>
            <w:r w:rsidR="00BA1990">
              <w:rPr>
                <w:sz w:val="28"/>
                <w:szCs w:val="28"/>
              </w:rPr>
              <w:t>-23</w:t>
            </w:r>
          </w:p>
        </w:tc>
      </w:tr>
      <w:tr w:rsidR="00F1390C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C" w:rsidRPr="00306CE5" w:rsidRDefault="00F1390C" w:rsidP="00E55D6D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C" w:rsidRPr="00306CE5" w:rsidRDefault="00F1390C" w:rsidP="00BA1990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</w:t>
            </w:r>
            <w:r w:rsidR="00BA1990">
              <w:rPr>
                <w:sz w:val="28"/>
                <w:szCs w:val="28"/>
              </w:rPr>
              <w:t>3-27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9F4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9F49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E34">
              <w:rPr>
                <w:bCs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9F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4900">
              <w:rPr>
                <w:sz w:val="28"/>
                <w:szCs w:val="28"/>
              </w:rPr>
              <w:t>-28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C14900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2.</w:t>
            </w:r>
            <w:r w:rsidR="00C14900">
              <w:rPr>
                <w:sz w:val="28"/>
                <w:szCs w:val="28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Особенности образовательной деятельности разных видов и культурных практик;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392F76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C14900">
              <w:rPr>
                <w:sz w:val="28"/>
                <w:szCs w:val="28"/>
              </w:rPr>
              <w:t>-30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C14900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2.</w:t>
            </w:r>
            <w:r w:rsidR="00C14900">
              <w:rPr>
                <w:sz w:val="28"/>
                <w:szCs w:val="28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Способы и направления поддержки детской инициативы;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14900">
              <w:rPr>
                <w:sz w:val="28"/>
                <w:szCs w:val="28"/>
              </w:rPr>
              <w:t>-31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A2703C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2.</w:t>
            </w:r>
            <w:r w:rsidR="00C14900">
              <w:rPr>
                <w:sz w:val="28"/>
                <w:szCs w:val="28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bookmarkStart w:id="11" w:name="100122"/>
            <w:bookmarkEnd w:id="11"/>
            <w:r w:rsidRPr="00306CE5"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воспитанников;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69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14900">
              <w:rPr>
                <w:sz w:val="28"/>
                <w:szCs w:val="28"/>
              </w:rPr>
              <w:t>-3</w:t>
            </w:r>
            <w:r w:rsidR="0032517B">
              <w:rPr>
                <w:sz w:val="28"/>
                <w:szCs w:val="28"/>
              </w:rPr>
              <w:t>3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C14900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2.</w:t>
            </w:r>
            <w:r w:rsidR="00C14900">
              <w:rPr>
                <w:sz w:val="28"/>
                <w:szCs w:val="28"/>
              </w:rPr>
              <w:t>7</w:t>
            </w:r>
            <w:r w:rsidRPr="00306CE5">
              <w:rPr>
                <w:sz w:val="28"/>
                <w:szCs w:val="28"/>
              </w:rPr>
              <w:t>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A2703C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Иные характеристики содержания Программы, наиболее существенные с точки зрения авторов Программы.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69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17B">
              <w:rPr>
                <w:sz w:val="28"/>
                <w:szCs w:val="28"/>
              </w:rPr>
              <w:t>3</w:t>
            </w:r>
            <w:r w:rsidR="00C14900">
              <w:rPr>
                <w:sz w:val="28"/>
                <w:szCs w:val="28"/>
              </w:rPr>
              <w:t>-35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3.1.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4900">
              <w:rPr>
                <w:sz w:val="28"/>
                <w:szCs w:val="28"/>
              </w:rPr>
              <w:t>6</w:t>
            </w:r>
          </w:p>
          <w:p w:rsidR="00BA1990" w:rsidRPr="00306CE5" w:rsidRDefault="00BA1990" w:rsidP="00E55D6D">
            <w:pPr>
              <w:rPr>
                <w:sz w:val="28"/>
                <w:szCs w:val="28"/>
              </w:rPr>
            </w:pP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321AC7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3.2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BA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69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17B">
              <w:rPr>
                <w:sz w:val="28"/>
                <w:szCs w:val="28"/>
              </w:rPr>
              <w:t>7</w:t>
            </w:r>
            <w:r w:rsidR="006921DF">
              <w:rPr>
                <w:sz w:val="28"/>
                <w:szCs w:val="28"/>
              </w:rPr>
              <w:t>-42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32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Default="00BA1990" w:rsidP="00BA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издания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Default="00BA1990" w:rsidP="00C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4900">
              <w:rPr>
                <w:sz w:val="28"/>
                <w:szCs w:val="28"/>
              </w:rPr>
              <w:t>2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3.2.2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C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4900">
              <w:rPr>
                <w:sz w:val="28"/>
                <w:szCs w:val="28"/>
              </w:rPr>
              <w:t>2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BA1501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Распорядок и/или режим (модель дня, модель недели, модель года , двигательной активности и.т.)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32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4900">
              <w:rPr>
                <w:sz w:val="28"/>
                <w:szCs w:val="28"/>
              </w:rPr>
              <w:t>3-</w:t>
            </w:r>
            <w:r w:rsidR="0032517B">
              <w:rPr>
                <w:sz w:val="28"/>
                <w:szCs w:val="28"/>
              </w:rPr>
              <w:t>47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3.4.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32517B" w:rsidP="00C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47-50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3.5.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6CE5">
              <w:rPr>
                <w:sz w:val="28"/>
                <w:szCs w:val="28"/>
              </w:rPr>
              <w:t>рганизации развивающей предметно-пространственной среды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32517B" w:rsidP="0032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21D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70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b/>
                <w:sz w:val="28"/>
                <w:szCs w:val="28"/>
              </w:rPr>
            </w:pPr>
            <w:r w:rsidRPr="00306CE5">
              <w:rPr>
                <w:b/>
                <w:sz w:val="28"/>
                <w:szCs w:val="28"/>
              </w:rPr>
              <w:t>Дополнительный раздел</w:t>
            </w:r>
            <w:bookmarkStart w:id="12" w:name="100141"/>
            <w:bookmarkEnd w:id="12"/>
            <w:r w:rsidRPr="00306CE5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BC66CE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Возрастные и иные категории детей, на которых ориентирована Программа Организации;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32517B" w:rsidP="00E5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Используемые Примерные программы;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32517B" w:rsidP="00E5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A1990" w:rsidRPr="00306CE5" w:rsidTr="00F1390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jc w:val="center"/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4.3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90" w:rsidRPr="00306CE5" w:rsidRDefault="00BA1990" w:rsidP="00E55D6D">
            <w:pPr>
              <w:rPr>
                <w:sz w:val="28"/>
                <w:szCs w:val="28"/>
              </w:rPr>
            </w:pPr>
            <w:r w:rsidRPr="00306CE5">
              <w:rPr>
                <w:sz w:val="28"/>
                <w:szCs w:val="28"/>
              </w:rPr>
              <w:t>Характеристика взаимодействия педагогического коллектива с семьями детей.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90" w:rsidRPr="00306CE5" w:rsidRDefault="0032517B" w:rsidP="00C1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  <w:bookmarkStart w:id="13" w:name="_GoBack"/>
            <w:bookmarkEnd w:id="13"/>
          </w:p>
        </w:tc>
      </w:tr>
    </w:tbl>
    <w:p w:rsidR="00F1390C" w:rsidRPr="00306CE5" w:rsidRDefault="00F1390C" w:rsidP="00F1390C">
      <w:pPr>
        <w:rPr>
          <w:sz w:val="28"/>
          <w:szCs w:val="28"/>
        </w:rPr>
      </w:pPr>
    </w:p>
    <w:p w:rsidR="00706A07" w:rsidRDefault="00706A07" w:rsidP="00A632AE">
      <w:pPr>
        <w:spacing w:line="276" w:lineRule="auto"/>
        <w:rPr>
          <w:b/>
          <w:bCs/>
          <w:sz w:val="56"/>
          <w:szCs w:val="56"/>
        </w:rPr>
      </w:pPr>
    </w:p>
    <w:p w:rsidR="00A632AE" w:rsidRDefault="00A632AE" w:rsidP="00A632AE">
      <w:pPr>
        <w:spacing w:line="276" w:lineRule="auto"/>
        <w:rPr>
          <w:b/>
          <w:bCs/>
          <w:sz w:val="56"/>
          <w:szCs w:val="56"/>
        </w:rPr>
      </w:pPr>
    </w:p>
    <w:p w:rsidR="00696812" w:rsidRDefault="00696812" w:rsidP="00A632AE">
      <w:pPr>
        <w:spacing w:line="276" w:lineRule="auto"/>
        <w:rPr>
          <w:b/>
          <w:bCs/>
          <w:sz w:val="56"/>
          <w:szCs w:val="56"/>
        </w:rPr>
      </w:pPr>
    </w:p>
    <w:p w:rsidR="00696812" w:rsidRDefault="00696812" w:rsidP="00A632AE">
      <w:pPr>
        <w:spacing w:line="276" w:lineRule="auto"/>
        <w:rPr>
          <w:b/>
          <w:bCs/>
          <w:sz w:val="56"/>
          <w:szCs w:val="56"/>
        </w:rPr>
      </w:pPr>
    </w:p>
    <w:p w:rsidR="00696812" w:rsidRDefault="00696812" w:rsidP="00A632AE">
      <w:pPr>
        <w:spacing w:line="276" w:lineRule="auto"/>
        <w:rPr>
          <w:b/>
          <w:bCs/>
          <w:sz w:val="56"/>
          <w:szCs w:val="56"/>
        </w:rPr>
      </w:pPr>
    </w:p>
    <w:p w:rsidR="00696812" w:rsidRDefault="00696812" w:rsidP="00A632AE">
      <w:pPr>
        <w:spacing w:line="276" w:lineRule="auto"/>
        <w:rPr>
          <w:b/>
          <w:bCs/>
          <w:sz w:val="56"/>
          <w:szCs w:val="56"/>
        </w:rPr>
      </w:pPr>
    </w:p>
    <w:p w:rsidR="00696812" w:rsidRPr="002F5199" w:rsidRDefault="00696812" w:rsidP="00A632AE">
      <w:pPr>
        <w:spacing w:line="276" w:lineRule="auto"/>
        <w:rPr>
          <w:b/>
          <w:bCs/>
          <w:sz w:val="32"/>
          <w:szCs w:val="56"/>
        </w:rPr>
      </w:pPr>
    </w:p>
    <w:p w:rsidR="002F5199" w:rsidRPr="002F5199" w:rsidRDefault="002F5199" w:rsidP="00A632AE">
      <w:pPr>
        <w:spacing w:line="276" w:lineRule="auto"/>
        <w:rPr>
          <w:b/>
          <w:bCs/>
          <w:sz w:val="32"/>
          <w:szCs w:val="56"/>
        </w:rPr>
      </w:pPr>
    </w:p>
    <w:p w:rsidR="002F5199" w:rsidRPr="002F5199" w:rsidRDefault="002F5199" w:rsidP="00A632AE">
      <w:pPr>
        <w:spacing w:line="276" w:lineRule="auto"/>
        <w:rPr>
          <w:b/>
          <w:bCs/>
          <w:sz w:val="32"/>
          <w:szCs w:val="56"/>
        </w:rPr>
      </w:pPr>
    </w:p>
    <w:p w:rsidR="00696812" w:rsidRDefault="00696812" w:rsidP="00A632AE">
      <w:pPr>
        <w:spacing w:line="276" w:lineRule="auto"/>
        <w:rPr>
          <w:b/>
          <w:bCs/>
          <w:sz w:val="56"/>
          <w:szCs w:val="56"/>
        </w:rPr>
      </w:pPr>
    </w:p>
    <w:p w:rsidR="002F5199" w:rsidRDefault="002F5199" w:rsidP="00A632AE">
      <w:pPr>
        <w:spacing w:line="276" w:lineRule="auto"/>
        <w:rPr>
          <w:b/>
          <w:bCs/>
          <w:sz w:val="56"/>
          <w:szCs w:val="56"/>
        </w:rPr>
      </w:pPr>
    </w:p>
    <w:p w:rsidR="00235B7B" w:rsidRDefault="00235B7B" w:rsidP="00A632AE">
      <w:pPr>
        <w:spacing w:line="276" w:lineRule="auto"/>
        <w:rPr>
          <w:b/>
          <w:bCs/>
          <w:sz w:val="56"/>
          <w:szCs w:val="56"/>
        </w:rPr>
      </w:pPr>
    </w:p>
    <w:p w:rsidR="00235B7B" w:rsidRDefault="00235B7B" w:rsidP="00A632AE">
      <w:pPr>
        <w:spacing w:line="276" w:lineRule="auto"/>
        <w:rPr>
          <w:b/>
          <w:bCs/>
          <w:sz w:val="56"/>
          <w:szCs w:val="56"/>
        </w:rPr>
      </w:pPr>
    </w:p>
    <w:p w:rsidR="00235B7B" w:rsidRDefault="00235B7B" w:rsidP="00A632AE">
      <w:pPr>
        <w:spacing w:line="276" w:lineRule="auto"/>
        <w:rPr>
          <w:b/>
          <w:bCs/>
          <w:sz w:val="56"/>
          <w:szCs w:val="56"/>
        </w:rPr>
      </w:pPr>
    </w:p>
    <w:p w:rsidR="001961EC" w:rsidRDefault="00851D63" w:rsidP="00851D63">
      <w:pPr>
        <w:autoSpaceDE w:val="0"/>
        <w:autoSpaceDN w:val="0"/>
        <w:jc w:val="both"/>
        <w:rPr>
          <w:b/>
          <w:bCs/>
          <w:sz w:val="56"/>
          <w:szCs w:val="56"/>
        </w:rPr>
      </w:pPr>
      <w:r w:rsidRPr="00851D63">
        <w:rPr>
          <w:sz w:val="28"/>
          <w:szCs w:val="28"/>
        </w:rPr>
        <w:t xml:space="preserve">        </w:t>
      </w:r>
    </w:p>
    <w:p w:rsidR="00706A07" w:rsidRDefault="00706A07" w:rsidP="00A632A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913B45">
        <w:rPr>
          <w:b/>
          <w:bCs/>
          <w:sz w:val="28"/>
          <w:szCs w:val="28"/>
        </w:rPr>
        <w:t>.ЦЕЛЕВОЙ РАЗДЕЛ.</w:t>
      </w:r>
    </w:p>
    <w:p w:rsidR="00186366" w:rsidRDefault="00186366" w:rsidP="00913B4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1.1.</w:t>
      </w:r>
      <w:r w:rsidRPr="00ED429B">
        <w:rPr>
          <w:b/>
          <w:bCs/>
          <w:sz w:val="28"/>
          <w:szCs w:val="28"/>
        </w:rPr>
        <w:t>Пояснительная записка</w:t>
      </w:r>
      <w:r w:rsidR="00C8359E" w:rsidRPr="00ED429B">
        <w:rPr>
          <w:b/>
          <w:bCs/>
          <w:sz w:val="28"/>
          <w:szCs w:val="28"/>
        </w:rPr>
        <w:t xml:space="preserve"> основной образовательн</w:t>
      </w:r>
      <w:r w:rsidR="00ED429B">
        <w:rPr>
          <w:b/>
          <w:bCs/>
          <w:sz w:val="28"/>
          <w:szCs w:val="28"/>
        </w:rPr>
        <w:t>о</w:t>
      </w:r>
      <w:r w:rsidR="00C8359E" w:rsidRPr="00ED429B">
        <w:rPr>
          <w:b/>
          <w:bCs/>
          <w:sz w:val="28"/>
          <w:szCs w:val="28"/>
        </w:rPr>
        <w:t>й программы дошкольного образования.</w:t>
      </w:r>
    </w:p>
    <w:p w:rsidR="00C81A4A" w:rsidRDefault="00C81A4A" w:rsidP="003C6376">
      <w:pPr>
        <w:rPr>
          <w:sz w:val="28"/>
        </w:rPr>
      </w:pPr>
      <w:r>
        <w:rPr>
          <w:sz w:val="28"/>
        </w:rPr>
        <w:t xml:space="preserve">        </w:t>
      </w:r>
      <w:r w:rsidR="00F62DC4">
        <w:rPr>
          <w:sz w:val="28"/>
        </w:rPr>
        <w:t xml:space="preserve">Основная образовательная программа дошкольного образования МБДОУ ДС ОВ № 3 пгт Афипского МО Северский район (далее Программа) </w:t>
      </w:r>
      <w:r w:rsidR="005014D1" w:rsidRPr="00707AB3">
        <w:rPr>
          <w:sz w:val="28"/>
        </w:rPr>
        <w:t xml:space="preserve"> разработана </w:t>
      </w:r>
      <w:r>
        <w:rPr>
          <w:sz w:val="28"/>
        </w:rPr>
        <w:t xml:space="preserve">на основе  </w:t>
      </w:r>
      <w:r w:rsidR="00F45326" w:rsidRPr="0079040A">
        <w:rPr>
          <w:rStyle w:val="fontstyle01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F45326">
        <w:t xml:space="preserve"> </w:t>
      </w:r>
      <w:r w:rsidR="00F62DC4">
        <w:rPr>
          <w:sz w:val="28"/>
        </w:rPr>
        <w:t xml:space="preserve">( далее </w:t>
      </w:r>
      <w:r w:rsidR="005014D1" w:rsidRPr="00707AB3">
        <w:rPr>
          <w:sz w:val="28"/>
        </w:rPr>
        <w:t xml:space="preserve"> ФГОС </w:t>
      </w:r>
      <w:r w:rsidR="00F62DC4">
        <w:rPr>
          <w:sz w:val="28"/>
        </w:rPr>
        <w:t xml:space="preserve">ДО) </w:t>
      </w:r>
      <w:r>
        <w:rPr>
          <w:sz w:val="28"/>
        </w:rPr>
        <w:t xml:space="preserve"> с учетом  примерной основной образовательной программы  дошкольного образования , </w:t>
      </w:r>
      <w:r w:rsidR="003C6376" w:rsidRPr="003C6376">
        <w:rPr>
          <w:rStyle w:val="fontstyle01"/>
          <w:sz w:val="26"/>
        </w:rPr>
        <w:t>примерной рабочей программы воспитания для дошкольного образования</w:t>
      </w:r>
      <w:r w:rsidR="003C6376">
        <w:rPr>
          <w:rStyle w:val="fontstyle01"/>
          <w:sz w:val="26"/>
        </w:rPr>
        <w:t>,</w:t>
      </w:r>
      <w:r w:rsidR="003C6376" w:rsidRPr="003C6376">
        <w:rPr>
          <w:sz w:val="28"/>
        </w:rPr>
        <w:t xml:space="preserve"> </w:t>
      </w:r>
      <w:r>
        <w:rPr>
          <w:sz w:val="28"/>
        </w:rPr>
        <w:t xml:space="preserve">а также с учетом  программы  «От рождения до школы» под редакцией Н.Е.Вераксы, Т.С.Комаровой, М.А.Васильевой. </w:t>
      </w:r>
      <w:r w:rsidR="00EA5066">
        <w:rPr>
          <w:sz w:val="28"/>
        </w:rPr>
        <w:t xml:space="preserve"> </w:t>
      </w:r>
    </w:p>
    <w:p w:rsidR="00EA5066" w:rsidRPr="00EA5066" w:rsidRDefault="00EA5066" w:rsidP="00EA5066">
      <w:pPr>
        <w:rPr>
          <w:sz w:val="32"/>
        </w:rPr>
      </w:pPr>
      <w:r>
        <w:rPr>
          <w:sz w:val="28"/>
        </w:rPr>
        <w:t xml:space="preserve">          </w:t>
      </w:r>
      <w:r w:rsidRPr="0014759C">
        <w:rPr>
          <w:rStyle w:val="fontstyle01"/>
          <w:sz w:val="28"/>
          <w:szCs w:val="28"/>
        </w:rPr>
        <w:t>Дополнения, изменения к программе оформляются приложениями с указанием года, принимаются на педагогическом совете ДОУ и</w:t>
      </w:r>
      <w:r w:rsidRPr="0014759C">
        <w:rPr>
          <w:rFonts w:ascii="TimesNewRomanPSMT" w:hAnsi="TimesNewRomanPSMT"/>
          <w:color w:val="000000"/>
          <w:sz w:val="28"/>
          <w:szCs w:val="28"/>
        </w:rPr>
        <w:br/>
      </w:r>
      <w:r w:rsidRPr="0014759C">
        <w:rPr>
          <w:rStyle w:val="fontstyle01"/>
          <w:sz w:val="28"/>
          <w:szCs w:val="28"/>
        </w:rPr>
        <w:t>утверждаются приказами заведующего</w:t>
      </w:r>
      <w:r w:rsidRPr="00EA5066">
        <w:rPr>
          <w:rStyle w:val="fontstyle01"/>
          <w:sz w:val="26"/>
        </w:rPr>
        <w:t>.</w:t>
      </w:r>
    </w:p>
    <w:p w:rsidR="005014D1" w:rsidRDefault="00C81A4A" w:rsidP="00C81A4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62DC4">
        <w:rPr>
          <w:sz w:val="28"/>
        </w:rPr>
        <w:t xml:space="preserve"> </w:t>
      </w:r>
      <w:r w:rsidR="003E17AE">
        <w:rPr>
          <w:sz w:val="28"/>
        </w:rPr>
        <w:t>Программа о</w:t>
      </w:r>
      <w:r w:rsidR="005014D1" w:rsidRPr="00707AB3">
        <w:rPr>
          <w:sz w:val="28"/>
        </w:rPr>
        <w:t xml:space="preserve">пределяет цель, задачи, планируемые результаты, содержание и организацию образовательного процесса на ступени дошкольного образования. </w:t>
      </w:r>
      <w:r>
        <w:rPr>
          <w:sz w:val="28"/>
        </w:rPr>
        <w:t xml:space="preserve"> </w:t>
      </w:r>
      <w:r w:rsidR="005014D1" w:rsidRPr="00707AB3">
        <w:rPr>
          <w:sz w:val="28"/>
        </w:rPr>
        <w:t>Программа</w:t>
      </w:r>
      <w:r w:rsidR="00BA12B7">
        <w:rPr>
          <w:sz w:val="28"/>
        </w:rPr>
        <w:t xml:space="preserve">   обеспечивает разносторон</w:t>
      </w:r>
      <w:r w:rsidR="00E11199">
        <w:rPr>
          <w:sz w:val="28"/>
        </w:rPr>
        <w:t>н</w:t>
      </w:r>
      <w:r w:rsidR="00BA12B7">
        <w:rPr>
          <w:sz w:val="28"/>
        </w:rPr>
        <w:t>ее развитие детей ,</w:t>
      </w:r>
      <w:r w:rsidR="005014D1" w:rsidRPr="00707AB3">
        <w:rPr>
          <w:sz w:val="28"/>
        </w:rPr>
        <w:t>поддержк</w:t>
      </w:r>
      <w:r w:rsidR="00BA12B7">
        <w:rPr>
          <w:sz w:val="28"/>
        </w:rPr>
        <w:t>у</w:t>
      </w:r>
      <w:r w:rsidR="005014D1" w:rsidRPr="00707AB3">
        <w:rPr>
          <w:sz w:val="28"/>
        </w:rPr>
        <w:t xml:space="preserve"> позитивной социализации и индивидуализации, развития личности </w:t>
      </w:r>
      <w:r w:rsidR="00BA12B7">
        <w:rPr>
          <w:sz w:val="28"/>
        </w:rPr>
        <w:t>ребенка</w:t>
      </w:r>
      <w:r w:rsidR="005014D1" w:rsidRPr="00707AB3">
        <w:rPr>
          <w:sz w:val="28"/>
        </w:rPr>
        <w:t xml:space="preserve">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="00753360">
        <w:rPr>
          <w:sz w:val="28"/>
        </w:rPr>
        <w:t>В Программе учитываются специфические  климатические особенности региона , к которым относится МБДОУ ДС ОВ № 3 пгт Афипского МО Северский район .</w:t>
      </w:r>
    </w:p>
    <w:p w:rsidR="002B7F16" w:rsidRPr="00707AB3" w:rsidRDefault="002B7F16" w:rsidP="002B7F16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       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основе заявления родителей ( законных представителей)</w:t>
      </w:r>
    </w:p>
    <w:p w:rsidR="005014D1" w:rsidRPr="00707AB3" w:rsidRDefault="00605C9C" w:rsidP="00852CBE">
      <w:pPr>
        <w:spacing w:line="276" w:lineRule="auto"/>
        <w:jc w:val="both"/>
        <w:rPr>
          <w:sz w:val="28"/>
        </w:rPr>
      </w:pPr>
      <w:r w:rsidRPr="00707AB3">
        <w:rPr>
          <w:sz w:val="28"/>
        </w:rPr>
        <w:t xml:space="preserve">Воспитательно-образовательная  деятельность  МБДОУДС ОВ № 3 пгт Афипского осуществляется </w:t>
      </w:r>
      <w:r w:rsidR="00753360">
        <w:rPr>
          <w:sz w:val="28"/>
        </w:rPr>
        <w:t xml:space="preserve">  непрерывно , круглогодично </w:t>
      </w:r>
      <w:r w:rsidRPr="00707AB3">
        <w:rPr>
          <w:sz w:val="28"/>
        </w:rPr>
        <w:t xml:space="preserve">в </w:t>
      </w:r>
      <w:r w:rsidR="00753360">
        <w:rPr>
          <w:sz w:val="28"/>
        </w:rPr>
        <w:t xml:space="preserve">зависимости от специфики образовательной деятельности выделяются </w:t>
      </w:r>
      <w:r w:rsidR="005014D1" w:rsidRPr="00707AB3">
        <w:rPr>
          <w:sz w:val="28"/>
        </w:rPr>
        <w:t xml:space="preserve"> два периода:</w:t>
      </w:r>
    </w:p>
    <w:p w:rsidR="005014D1" w:rsidRPr="00707AB3" w:rsidRDefault="005014D1" w:rsidP="005014D1">
      <w:pPr>
        <w:ind w:right="44"/>
        <w:jc w:val="both"/>
        <w:rPr>
          <w:sz w:val="28"/>
        </w:rPr>
      </w:pPr>
      <w:r w:rsidRPr="00707AB3">
        <w:rPr>
          <w:b/>
          <w:sz w:val="28"/>
        </w:rPr>
        <w:t>1 период</w:t>
      </w:r>
      <w:r w:rsidRPr="00707AB3">
        <w:rPr>
          <w:sz w:val="28"/>
        </w:rPr>
        <w:t xml:space="preserve"> (1 сентября – 31 мая);</w:t>
      </w:r>
    </w:p>
    <w:p w:rsidR="005014D1" w:rsidRPr="00707AB3" w:rsidRDefault="005014D1" w:rsidP="005014D1">
      <w:pPr>
        <w:ind w:right="44"/>
        <w:jc w:val="both"/>
        <w:rPr>
          <w:sz w:val="28"/>
        </w:rPr>
      </w:pPr>
      <w:r w:rsidRPr="00707AB3">
        <w:rPr>
          <w:b/>
          <w:sz w:val="28"/>
        </w:rPr>
        <w:t>2 период</w:t>
      </w:r>
      <w:r w:rsidRPr="00707AB3">
        <w:rPr>
          <w:sz w:val="28"/>
        </w:rPr>
        <w:t xml:space="preserve"> (1 июня – 31 августа)</w:t>
      </w:r>
      <w:r w:rsidR="0010094F">
        <w:rPr>
          <w:sz w:val="28"/>
        </w:rPr>
        <w:t>- «Солнышко»</w:t>
      </w:r>
      <w:r w:rsidRPr="00707AB3">
        <w:rPr>
          <w:sz w:val="28"/>
        </w:rPr>
        <w:t>.</w:t>
      </w:r>
    </w:p>
    <w:p w:rsidR="00B62176" w:rsidRDefault="00B62176" w:rsidP="005014D1">
      <w:pPr>
        <w:ind w:right="44"/>
        <w:jc w:val="both"/>
        <w:rPr>
          <w:sz w:val="28"/>
          <w:szCs w:val="28"/>
        </w:rPr>
      </w:pPr>
      <w:r w:rsidRPr="00B62176">
        <w:rPr>
          <w:sz w:val="28"/>
          <w:szCs w:val="28"/>
        </w:rPr>
        <w:t>Отличительной особенностью второго периода является отсутствие такой формы реализации Программы как  (занятие). Приоритет отдается совместной деятельности воспитателя и детей в иных формах, а также самостоятельной игровой детской деятельности</w:t>
      </w:r>
      <w:r>
        <w:rPr>
          <w:sz w:val="28"/>
          <w:szCs w:val="28"/>
        </w:rPr>
        <w:t xml:space="preserve">. </w:t>
      </w:r>
    </w:p>
    <w:p w:rsidR="00FC739D" w:rsidRPr="00707AB3" w:rsidRDefault="00FC739D" w:rsidP="00FC739D">
      <w:pPr>
        <w:jc w:val="both"/>
        <w:rPr>
          <w:bCs/>
          <w:sz w:val="28"/>
        </w:rPr>
      </w:pPr>
      <w:r w:rsidRPr="00707AB3">
        <w:rPr>
          <w:bCs/>
          <w:sz w:val="28"/>
        </w:rPr>
        <w:t>Режим работы ДОУ – 10.5 часов.</w:t>
      </w:r>
    </w:p>
    <w:p w:rsidR="00852CBE" w:rsidRDefault="00EA0AFA" w:rsidP="005014D1">
      <w:pPr>
        <w:ind w:right="44"/>
        <w:jc w:val="both"/>
        <w:rPr>
          <w:sz w:val="28"/>
        </w:rPr>
      </w:pPr>
      <w:r>
        <w:rPr>
          <w:sz w:val="28"/>
          <w:shd w:val="clear" w:color="auto" w:fill="F9F9F7"/>
        </w:rPr>
        <w:t xml:space="preserve">       При о</w:t>
      </w:r>
      <w:r w:rsidR="00B40993" w:rsidRPr="00707AB3">
        <w:rPr>
          <w:sz w:val="28"/>
        </w:rPr>
        <w:t>рганизаци</w:t>
      </w:r>
      <w:r>
        <w:rPr>
          <w:sz w:val="28"/>
        </w:rPr>
        <w:t>и</w:t>
      </w:r>
      <w:r w:rsidR="00B40993" w:rsidRPr="00707AB3">
        <w:rPr>
          <w:sz w:val="28"/>
        </w:rPr>
        <w:t xml:space="preserve"> образов</w:t>
      </w:r>
      <w:r w:rsidR="005F32AA">
        <w:rPr>
          <w:sz w:val="28"/>
        </w:rPr>
        <w:t>ательного процесса:</w:t>
      </w:r>
    </w:p>
    <w:p w:rsidR="005F32AA" w:rsidRDefault="00852CBE" w:rsidP="005014D1">
      <w:pPr>
        <w:ind w:right="44"/>
        <w:jc w:val="both"/>
        <w:rPr>
          <w:sz w:val="28"/>
        </w:rPr>
      </w:pPr>
      <w:r>
        <w:rPr>
          <w:sz w:val="28"/>
        </w:rPr>
        <w:t>-</w:t>
      </w:r>
      <w:r w:rsidR="005F32AA">
        <w:rPr>
          <w:sz w:val="28"/>
        </w:rPr>
        <w:t>в первом пе</w:t>
      </w:r>
      <w:r w:rsidR="00B40993" w:rsidRPr="00707AB3">
        <w:rPr>
          <w:sz w:val="28"/>
        </w:rPr>
        <w:t>риоде ( с 1 сентября по 31 мая) –</w:t>
      </w:r>
      <w:r w:rsidR="00753360">
        <w:rPr>
          <w:sz w:val="28"/>
        </w:rPr>
        <w:t xml:space="preserve"> занятия </w:t>
      </w:r>
      <w:r>
        <w:rPr>
          <w:sz w:val="28"/>
        </w:rPr>
        <w:t xml:space="preserve">по физическому развитию </w:t>
      </w:r>
      <w:r w:rsidR="00B40993" w:rsidRPr="00707AB3">
        <w:rPr>
          <w:sz w:val="28"/>
        </w:rPr>
        <w:t xml:space="preserve">( 1 из 3  </w:t>
      </w:r>
      <w:r w:rsidR="00753360">
        <w:rPr>
          <w:sz w:val="28"/>
        </w:rPr>
        <w:t>занятий</w:t>
      </w:r>
      <w:r w:rsidR="00B40993" w:rsidRPr="00707AB3">
        <w:rPr>
          <w:sz w:val="28"/>
        </w:rPr>
        <w:t>) на свежем воздухе:</w:t>
      </w:r>
    </w:p>
    <w:p w:rsidR="005014D1" w:rsidRPr="00707AB3" w:rsidRDefault="00B40993" w:rsidP="005014D1">
      <w:pPr>
        <w:ind w:right="44"/>
        <w:jc w:val="both"/>
        <w:rPr>
          <w:sz w:val="28"/>
        </w:rPr>
      </w:pPr>
      <w:r w:rsidRPr="00707AB3">
        <w:rPr>
          <w:sz w:val="28"/>
        </w:rPr>
        <w:lastRenderedPageBreak/>
        <w:t xml:space="preserve"> - во втором периоде ( с 1 июня по 31 августа) </w:t>
      </w:r>
      <w:r w:rsidR="002B7F16">
        <w:rPr>
          <w:sz w:val="28"/>
        </w:rPr>
        <w:t xml:space="preserve">вся совместная  </w:t>
      </w:r>
      <w:r w:rsidRPr="00707AB3">
        <w:rPr>
          <w:sz w:val="28"/>
        </w:rPr>
        <w:t>физкультурно-эстетическ</w:t>
      </w:r>
      <w:r w:rsidR="002B7F16">
        <w:rPr>
          <w:sz w:val="28"/>
        </w:rPr>
        <w:t>ая</w:t>
      </w:r>
      <w:r w:rsidR="00EE6AC3">
        <w:rPr>
          <w:sz w:val="28"/>
        </w:rPr>
        <w:t xml:space="preserve"> </w:t>
      </w:r>
      <w:r w:rsidR="00852CBE">
        <w:rPr>
          <w:sz w:val="28"/>
        </w:rPr>
        <w:t xml:space="preserve">и </w:t>
      </w:r>
      <w:r w:rsidR="00852CBE" w:rsidRPr="00707AB3">
        <w:rPr>
          <w:sz w:val="28"/>
        </w:rPr>
        <w:t xml:space="preserve">культурно </w:t>
      </w:r>
      <w:r w:rsidR="00EE6AC3">
        <w:rPr>
          <w:sz w:val="28"/>
        </w:rPr>
        <w:t>–</w:t>
      </w:r>
      <w:r w:rsidR="00852CBE" w:rsidRPr="00707AB3">
        <w:rPr>
          <w:sz w:val="28"/>
        </w:rPr>
        <w:t xml:space="preserve"> досугов</w:t>
      </w:r>
      <w:r w:rsidR="002B7F16">
        <w:rPr>
          <w:sz w:val="28"/>
        </w:rPr>
        <w:t>ая</w:t>
      </w:r>
      <w:r w:rsidR="00EE6AC3">
        <w:rPr>
          <w:sz w:val="28"/>
        </w:rPr>
        <w:t xml:space="preserve"> </w:t>
      </w:r>
      <w:r w:rsidR="00852CBE">
        <w:rPr>
          <w:sz w:val="28"/>
        </w:rPr>
        <w:t xml:space="preserve">деятельности </w:t>
      </w:r>
      <w:r w:rsidR="002B7F16">
        <w:rPr>
          <w:sz w:val="28"/>
        </w:rPr>
        <w:t>переносит на участок</w:t>
      </w:r>
      <w:r w:rsidR="00852CBE">
        <w:rPr>
          <w:sz w:val="28"/>
        </w:rPr>
        <w:t xml:space="preserve">,  с учетом </w:t>
      </w:r>
      <w:r w:rsidRPr="00707AB3">
        <w:rPr>
          <w:sz w:val="28"/>
        </w:rPr>
        <w:t>выбор</w:t>
      </w:r>
      <w:r w:rsidR="00852CBE">
        <w:rPr>
          <w:sz w:val="28"/>
        </w:rPr>
        <w:t>а</w:t>
      </w:r>
      <w:r w:rsidRPr="00707AB3">
        <w:rPr>
          <w:sz w:val="28"/>
        </w:rPr>
        <w:t xml:space="preserve"> детей.</w:t>
      </w:r>
    </w:p>
    <w:p w:rsidR="005014D1" w:rsidRPr="00B22954" w:rsidRDefault="00EE6AC3" w:rsidP="00EE6AC3">
      <w:pPr>
        <w:rPr>
          <w:bCs/>
          <w:sz w:val="28"/>
        </w:rPr>
      </w:pPr>
      <w:r w:rsidRPr="00EE6AC3">
        <w:rPr>
          <w:rStyle w:val="fontstyle01"/>
          <w:sz w:val="28"/>
          <w:szCs w:val="28"/>
        </w:rPr>
        <w:t xml:space="preserve">       Программа  разработана в соответствии с основными нормативно-правовыми документами по дошкольному воспитанию: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 Федеральным законом №273- ФЗ от29.12.2012г. « Об образовании в Российской Федерации»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 Федеральным государственным образовательным стандартам дошкольного образования (ФГОС ДО) утвержденного приказом МОиН РФ № 1155 от 17.10.2013г.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 Приказом Министерства просвещения РФ от 31 июля 2020г №373  « Об утверждении Порядка организации и осуществления образовательной деятельности по основным» образовательным программам дошкольного образования»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 Постановлением Главного государственного санитарно-эпидемиологических правил СП 3.1/3.2 3598-20 «Санитарноэпидемиологические требования к устройству, содержанию и организации работы образовательных организаций и других объектов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социальной инфраструктуры для детей и молодежи в условиях распределения новой коронавирусной инфекции (СОVID-19)»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 Постановление Главного государственного санитарного врача Российской Федерации от 28 сентября2020года№28 «Об утверждении санитарных правил СП 2.4.3648-20 « Санитарно- эпидемиологические требования к организациям воспитания и обучения, отдыха и оздоровления детей и молодежи»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  Постановление Главного государственного санитарного врача Российской Федерации 28.01.2021г. №2 «Санитарные Правила и нормы СанПиН 1.2.3685-21 «Гигиенические нормативы и требования к обеспечению безопасности и (или) безвредности для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человека факторов среды обитания»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 w:rsidRPr="00EE6AC3">
        <w:rPr>
          <w:rStyle w:val="fontstyle01"/>
          <w:sz w:val="28"/>
          <w:szCs w:val="28"/>
        </w:rPr>
        <w:t>-Законом Краснодарского края «Об образовании в Краснодарском крае» от !6. 07.2013г №2770-КЗ</w:t>
      </w:r>
      <w:r w:rsidRPr="00EE6AC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bCs/>
          <w:sz w:val="28"/>
        </w:rPr>
        <w:t xml:space="preserve">       </w:t>
      </w:r>
      <w:r w:rsidR="00D51269" w:rsidRPr="00B22954">
        <w:rPr>
          <w:bCs/>
          <w:sz w:val="28"/>
        </w:rPr>
        <w:t>МБДОУ ДС ОВ № 3 пгт Афипского</w:t>
      </w:r>
      <w:r w:rsidR="005014D1" w:rsidRPr="00B22954">
        <w:rPr>
          <w:bCs/>
          <w:sz w:val="28"/>
        </w:rPr>
        <w:t xml:space="preserve">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5014D1" w:rsidRPr="00707AB3" w:rsidRDefault="005014D1" w:rsidP="005014D1">
      <w:pPr>
        <w:jc w:val="both"/>
        <w:rPr>
          <w:bCs/>
          <w:sz w:val="28"/>
        </w:rPr>
      </w:pPr>
      <w:r w:rsidRPr="00707AB3">
        <w:rPr>
          <w:bCs/>
          <w:sz w:val="28"/>
        </w:rPr>
        <w:t>-  Устав</w:t>
      </w:r>
      <w:r w:rsidR="00852CBE">
        <w:rPr>
          <w:bCs/>
          <w:sz w:val="28"/>
        </w:rPr>
        <w:t>а</w:t>
      </w:r>
      <w:r w:rsidR="00F4178F">
        <w:rPr>
          <w:bCs/>
          <w:sz w:val="28"/>
        </w:rPr>
        <w:t xml:space="preserve"> </w:t>
      </w:r>
      <w:r w:rsidR="00D51269" w:rsidRPr="00707AB3">
        <w:rPr>
          <w:bCs/>
          <w:sz w:val="28"/>
        </w:rPr>
        <w:t>МБ</w:t>
      </w:r>
      <w:r w:rsidRPr="00707AB3">
        <w:rPr>
          <w:bCs/>
          <w:sz w:val="28"/>
        </w:rPr>
        <w:t>ДОУ</w:t>
      </w:r>
      <w:r w:rsidR="00D51269" w:rsidRPr="00707AB3">
        <w:rPr>
          <w:bCs/>
          <w:sz w:val="28"/>
        </w:rPr>
        <w:t xml:space="preserve"> ДС ОВ № 3 пгт Афипского</w:t>
      </w:r>
      <w:r w:rsidR="00F4178F">
        <w:rPr>
          <w:bCs/>
          <w:sz w:val="28"/>
        </w:rPr>
        <w:t xml:space="preserve"> МО Северский район;</w:t>
      </w:r>
    </w:p>
    <w:p w:rsidR="005014D1" w:rsidRPr="00707AB3" w:rsidRDefault="005014D1" w:rsidP="005014D1">
      <w:pPr>
        <w:jc w:val="both"/>
        <w:rPr>
          <w:bCs/>
          <w:sz w:val="28"/>
        </w:rPr>
      </w:pPr>
      <w:r w:rsidRPr="00707AB3">
        <w:rPr>
          <w:bCs/>
          <w:sz w:val="28"/>
        </w:rPr>
        <w:t>- Лицензи</w:t>
      </w:r>
      <w:r w:rsidR="00852CBE">
        <w:rPr>
          <w:bCs/>
          <w:sz w:val="28"/>
        </w:rPr>
        <w:t>и</w:t>
      </w:r>
      <w:r w:rsidRPr="00707AB3">
        <w:rPr>
          <w:bCs/>
          <w:sz w:val="28"/>
        </w:rPr>
        <w:t xml:space="preserve"> на осуществление  образовательной деятельности № 0</w:t>
      </w:r>
      <w:r w:rsidR="00D51269" w:rsidRPr="00707AB3">
        <w:rPr>
          <w:bCs/>
          <w:sz w:val="28"/>
        </w:rPr>
        <w:t>2912 от 10.10.2011 г.</w:t>
      </w:r>
    </w:p>
    <w:p w:rsidR="00707AB3" w:rsidRPr="00707AB3" w:rsidRDefault="005014D1" w:rsidP="005014D1">
      <w:pPr>
        <w:jc w:val="both"/>
        <w:rPr>
          <w:bCs/>
          <w:sz w:val="28"/>
        </w:rPr>
      </w:pPr>
      <w:r w:rsidRPr="00707AB3">
        <w:rPr>
          <w:bCs/>
          <w:sz w:val="28"/>
        </w:rPr>
        <w:t>- Лицензи</w:t>
      </w:r>
      <w:r w:rsidR="00852CBE">
        <w:rPr>
          <w:bCs/>
          <w:sz w:val="28"/>
        </w:rPr>
        <w:t>и</w:t>
      </w:r>
      <w:r w:rsidRPr="00707AB3">
        <w:rPr>
          <w:bCs/>
          <w:sz w:val="28"/>
        </w:rPr>
        <w:t xml:space="preserve"> на право осуществлени</w:t>
      </w:r>
      <w:r w:rsidR="00860F70">
        <w:rPr>
          <w:bCs/>
          <w:sz w:val="28"/>
        </w:rPr>
        <w:t>я</w:t>
      </w:r>
      <w:r w:rsidRPr="00707AB3">
        <w:rPr>
          <w:bCs/>
          <w:sz w:val="28"/>
        </w:rPr>
        <w:t xml:space="preserve"> медицинской деятельности </w:t>
      </w:r>
      <w:r w:rsidR="00852CBE">
        <w:rPr>
          <w:bCs/>
          <w:sz w:val="28"/>
        </w:rPr>
        <w:t xml:space="preserve"> ЛО </w:t>
      </w:r>
      <w:r w:rsidRPr="00707AB3">
        <w:rPr>
          <w:bCs/>
          <w:sz w:val="28"/>
        </w:rPr>
        <w:t xml:space="preserve">№ </w:t>
      </w:r>
      <w:r w:rsidR="00852CBE">
        <w:rPr>
          <w:bCs/>
          <w:sz w:val="28"/>
        </w:rPr>
        <w:t>23-01-006618 от 27.11.2013 г.</w:t>
      </w:r>
    </w:p>
    <w:p w:rsidR="005014D1" w:rsidRPr="00707AB3" w:rsidRDefault="00651660" w:rsidP="00DC1FA2">
      <w:pPr>
        <w:rPr>
          <w:sz w:val="28"/>
        </w:rPr>
      </w:pPr>
      <w:r>
        <w:rPr>
          <w:sz w:val="28"/>
        </w:rPr>
        <w:t xml:space="preserve">В соответствии с ФГОС ДО </w:t>
      </w:r>
      <w:r w:rsidR="005014D1" w:rsidRPr="00707AB3">
        <w:rPr>
          <w:sz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707AB3" w:rsidRDefault="005014D1" w:rsidP="00AB03D4">
      <w:pPr>
        <w:rPr>
          <w:i/>
          <w:sz w:val="28"/>
          <w:szCs w:val="28"/>
        </w:rPr>
      </w:pPr>
      <w:bookmarkStart w:id="14" w:name="100104"/>
      <w:bookmarkEnd w:id="14"/>
      <w:r w:rsidRPr="00707AB3">
        <w:rPr>
          <w:sz w:val="28"/>
        </w:rPr>
        <w:lastRenderedPageBreak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</w:t>
      </w:r>
      <w:r w:rsidR="006D4888">
        <w:rPr>
          <w:sz w:val="28"/>
        </w:rPr>
        <w:t>.</w:t>
      </w:r>
    </w:p>
    <w:p w:rsidR="005014D1" w:rsidRPr="00707AB3" w:rsidRDefault="005014D1" w:rsidP="005014D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</w:rPr>
      </w:pPr>
      <w:r w:rsidRPr="0012682C">
        <w:rPr>
          <w:i/>
          <w:sz w:val="28"/>
        </w:rPr>
        <w:t>Часть Программы, формируемая участниками образовательных отношений,</w:t>
      </w:r>
      <w:r w:rsidR="006629C6" w:rsidRPr="0012682C">
        <w:rPr>
          <w:i/>
          <w:sz w:val="28"/>
        </w:rPr>
        <w:t xml:space="preserve">учитывает </w:t>
      </w:r>
      <w:r w:rsidR="002A435D" w:rsidRPr="0012682C">
        <w:rPr>
          <w:i/>
          <w:sz w:val="28"/>
        </w:rPr>
        <w:t xml:space="preserve"> образовательные потребности , интересы детей, ро</w:t>
      </w:r>
      <w:r w:rsidR="0061120A">
        <w:rPr>
          <w:i/>
          <w:sz w:val="28"/>
        </w:rPr>
        <w:t>д</w:t>
      </w:r>
      <w:r w:rsidR="002A435D" w:rsidRPr="0012682C">
        <w:rPr>
          <w:i/>
          <w:sz w:val="28"/>
        </w:rPr>
        <w:t>ителей и педагогов,</w:t>
      </w:r>
      <w:r w:rsidR="0061120A">
        <w:rPr>
          <w:i/>
          <w:sz w:val="28"/>
        </w:rPr>
        <w:t>сложившиеся традиц</w:t>
      </w:r>
      <w:r w:rsidR="00AF5ED8">
        <w:rPr>
          <w:i/>
          <w:sz w:val="28"/>
        </w:rPr>
        <w:t>и</w:t>
      </w:r>
      <w:r w:rsidR="0061120A">
        <w:rPr>
          <w:i/>
          <w:sz w:val="28"/>
        </w:rPr>
        <w:t>и  и возможности ДОУ,</w:t>
      </w:r>
      <w:r w:rsidR="002A435D" w:rsidRPr="0012682C">
        <w:rPr>
          <w:i/>
          <w:sz w:val="28"/>
        </w:rPr>
        <w:t xml:space="preserve"> ориентируется на  специфику региональных и социокультурных условий</w:t>
      </w:r>
      <w:r w:rsidR="0012682C">
        <w:rPr>
          <w:i/>
          <w:sz w:val="28"/>
        </w:rPr>
        <w:t>,</w:t>
      </w:r>
      <w:r w:rsidR="002A435D" w:rsidRPr="0012682C">
        <w:rPr>
          <w:i/>
          <w:sz w:val="28"/>
        </w:rPr>
        <w:t xml:space="preserve"> разработа</w:t>
      </w:r>
      <w:r w:rsidR="00AF5ED8">
        <w:rPr>
          <w:i/>
          <w:sz w:val="28"/>
        </w:rPr>
        <w:t>на</w:t>
      </w:r>
      <w:r w:rsidR="002A435D" w:rsidRPr="0012682C">
        <w:rPr>
          <w:i/>
          <w:sz w:val="28"/>
        </w:rPr>
        <w:t xml:space="preserve"> с </w:t>
      </w:r>
      <w:r w:rsidR="0012682C">
        <w:rPr>
          <w:i/>
          <w:sz w:val="28"/>
        </w:rPr>
        <w:t xml:space="preserve">учетом </w:t>
      </w:r>
      <w:r w:rsidRPr="0012682C">
        <w:rPr>
          <w:i/>
          <w:sz w:val="28"/>
        </w:rPr>
        <w:t>парциальных программ</w:t>
      </w:r>
      <w:r w:rsidR="00890577">
        <w:rPr>
          <w:i/>
          <w:sz w:val="28"/>
        </w:rPr>
        <w:t>, методик</w:t>
      </w:r>
      <w:r w:rsidRPr="0012682C">
        <w:rPr>
          <w:i/>
          <w:sz w:val="28"/>
        </w:rPr>
        <w:t>.</w:t>
      </w:r>
    </w:p>
    <w:p w:rsidR="005014D1" w:rsidRDefault="005014D1" w:rsidP="005014D1">
      <w:pPr>
        <w:rPr>
          <w:sz w:val="28"/>
        </w:rPr>
      </w:pPr>
      <w:r w:rsidRPr="00E32BD3">
        <w:rPr>
          <w:i/>
          <w:sz w:val="28"/>
        </w:rPr>
        <w:t>Часть, формируемая участниками образовательных отношений в Программе  выделена курсивом</w:t>
      </w:r>
      <w:r w:rsidRPr="00645D72">
        <w:rPr>
          <w:sz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020038" w:rsidRPr="00DD0944" w:rsidTr="00D95B00">
        <w:tc>
          <w:tcPr>
            <w:tcW w:w="3369" w:type="dxa"/>
          </w:tcPr>
          <w:p w:rsidR="00020038" w:rsidRPr="009F0EF7" w:rsidRDefault="00020038" w:rsidP="00155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EF7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6378" w:type="dxa"/>
          </w:tcPr>
          <w:p w:rsidR="00020038" w:rsidRPr="00AF5ED8" w:rsidRDefault="00020038" w:rsidP="00155BE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F5ED8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20038" w:rsidRPr="00DD0944" w:rsidTr="00D95B00">
        <w:trPr>
          <w:trHeight w:val="416"/>
        </w:trPr>
        <w:tc>
          <w:tcPr>
            <w:tcW w:w="3369" w:type="dxa"/>
          </w:tcPr>
          <w:p w:rsidR="00020038" w:rsidRPr="009F0EF7" w:rsidRDefault="00020038" w:rsidP="00155BE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</w:t>
            </w:r>
            <w:r w:rsidR="007D25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дошкольного образования </w:t>
            </w:r>
            <w:r w:rsidRPr="009F0EF7">
              <w:rPr>
                <w:sz w:val="28"/>
                <w:szCs w:val="28"/>
              </w:rPr>
              <w:t xml:space="preserve">«От рождения до школы» </w:t>
            </w:r>
            <w:r>
              <w:rPr>
                <w:sz w:val="28"/>
                <w:szCs w:val="28"/>
              </w:rPr>
              <w:t xml:space="preserve">под редакцией </w:t>
            </w:r>
            <w:r w:rsidRPr="009F0EF7">
              <w:rPr>
                <w:sz w:val="28"/>
                <w:szCs w:val="28"/>
              </w:rPr>
              <w:t>Веракса Н.Е., Комарова Т.С., Васильева М.А.</w:t>
            </w:r>
          </w:p>
          <w:p w:rsidR="00020038" w:rsidRPr="009F0EF7" w:rsidRDefault="00020038" w:rsidP="00155BE7">
            <w:pPr>
              <w:spacing w:line="276" w:lineRule="auto"/>
              <w:rPr>
                <w:sz w:val="28"/>
                <w:szCs w:val="28"/>
              </w:rPr>
            </w:pPr>
          </w:p>
          <w:p w:rsidR="00020038" w:rsidRPr="009F0EF7" w:rsidRDefault="00020038" w:rsidP="00155BE7">
            <w:pPr>
              <w:spacing w:line="276" w:lineRule="auto"/>
              <w:rPr>
                <w:sz w:val="28"/>
                <w:szCs w:val="28"/>
              </w:rPr>
            </w:pPr>
          </w:p>
          <w:p w:rsidR="00020038" w:rsidRPr="009F0EF7" w:rsidRDefault="00020038" w:rsidP="00155BE7">
            <w:pPr>
              <w:spacing w:line="276" w:lineRule="auto"/>
              <w:rPr>
                <w:sz w:val="28"/>
                <w:szCs w:val="28"/>
              </w:rPr>
            </w:pPr>
          </w:p>
          <w:p w:rsidR="00020038" w:rsidRPr="009F0EF7" w:rsidRDefault="00020038" w:rsidP="00155B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20038" w:rsidRPr="009F0EF7" w:rsidRDefault="00020038" w:rsidP="00155BE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>Парциальная программа «Юный эколог» Система работы в младшей группе детского сада (3-4 года) С.Н.Николаева*</w:t>
            </w:r>
          </w:p>
          <w:p w:rsidR="00020038" w:rsidRPr="00997103" w:rsidRDefault="00020038" w:rsidP="00155BE7">
            <w:pPr>
              <w:spacing w:line="276" w:lineRule="auto"/>
              <w:rPr>
                <w:i/>
                <w:sz w:val="28"/>
                <w:szCs w:val="28"/>
              </w:rPr>
            </w:pPr>
            <w:r w:rsidRPr="00997103">
              <w:rPr>
                <w:i/>
                <w:sz w:val="28"/>
                <w:szCs w:val="28"/>
              </w:rPr>
              <w:t xml:space="preserve">Учебно-методическое пособие . «Изобразительная </w:t>
            </w:r>
            <w:r w:rsidR="007D251C">
              <w:rPr>
                <w:i/>
                <w:sz w:val="28"/>
                <w:szCs w:val="28"/>
              </w:rPr>
              <w:t>д</w:t>
            </w:r>
            <w:r w:rsidRPr="00997103">
              <w:rPr>
                <w:i/>
                <w:sz w:val="28"/>
                <w:szCs w:val="28"/>
              </w:rPr>
              <w:t>еятельность в детском саду» Первая младшая группа(Образовательная область «Художественно-эстетическое развитие»)Лыкова И.А.**</w:t>
            </w:r>
          </w:p>
          <w:p w:rsidR="00020038" w:rsidRPr="009F0EF7" w:rsidRDefault="00020038" w:rsidP="00155BE7">
            <w:pPr>
              <w:spacing w:line="276" w:lineRule="auto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>Оздоровительная гимнастика. Игровые комплексы, занятия, физические упражнгения.  Группа раннего возраста (2-3 лет) Е.И.Подольская ***</w:t>
            </w:r>
          </w:p>
          <w:p w:rsidR="00352028" w:rsidRPr="002C24ED" w:rsidRDefault="00352028" w:rsidP="003520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****</w:t>
            </w:r>
            <w:r w:rsidRPr="002C24ED">
              <w:rPr>
                <w:i/>
                <w:sz w:val="28"/>
                <w:szCs w:val="28"/>
              </w:rPr>
              <w:t>Конструирование с детьми раннего дошкольного возраста.  Конспекты совместной деятельности с детьми 3-4 лет. Учебно-методическое пособие - О.Э.Литвинова  СПб . : «ИЗДАТЕЛЬСТВО «ДЕТСТВО-ПРЕСС». 2016г.</w:t>
            </w:r>
          </w:p>
          <w:p w:rsidR="00020038" w:rsidRPr="009F0EF7" w:rsidRDefault="00352028" w:rsidP="00A34E07">
            <w:pPr>
              <w:rPr>
                <w:i/>
                <w:sz w:val="28"/>
                <w:szCs w:val="28"/>
              </w:rPr>
            </w:pPr>
            <w:r w:rsidRPr="002C24ED">
              <w:rPr>
                <w:i/>
                <w:sz w:val="28"/>
                <w:szCs w:val="28"/>
              </w:rPr>
              <w:t>Конструирование с детьми раннего дошкольного возраста.  Конспекты совместной деятельности с детьми 2-3 лет. Учебно-методическое пособие - СПб . : «ИЗДАТЕЛЬСТВО «ДЕТСТВО-ПРЕСС». 2016 г.</w:t>
            </w:r>
          </w:p>
        </w:tc>
      </w:tr>
    </w:tbl>
    <w:p w:rsidR="005014D1" w:rsidRPr="0097360C" w:rsidRDefault="004C0773" w:rsidP="005014D1">
      <w:pPr>
        <w:rPr>
          <w:sz w:val="28"/>
          <w:szCs w:val="28"/>
        </w:rPr>
      </w:pPr>
      <w:r w:rsidRPr="0097360C">
        <w:rPr>
          <w:sz w:val="28"/>
          <w:szCs w:val="28"/>
        </w:rPr>
        <w:t>*</w:t>
      </w:r>
      <w:r w:rsidR="00F4519F" w:rsidRPr="00020038">
        <w:rPr>
          <w:i/>
          <w:sz w:val="28"/>
          <w:szCs w:val="28"/>
        </w:rPr>
        <w:t xml:space="preserve"> программа</w:t>
      </w:r>
      <w:r w:rsidR="00772236">
        <w:rPr>
          <w:i/>
          <w:sz w:val="28"/>
          <w:szCs w:val="28"/>
        </w:rPr>
        <w:t xml:space="preserve"> </w:t>
      </w:r>
      <w:r w:rsidR="00A34E07">
        <w:rPr>
          <w:i/>
          <w:sz w:val="28"/>
          <w:szCs w:val="28"/>
        </w:rPr>
        <w:t>дополняет</w:t>
      </w:r>
      <w:r w:rsidR="0077132A">
        <w:rPr>
          <w:i/>
          <w:sz w:val="28"/>
          <w:szCs w:val="28"/>
        </w:rPr>
        <w:t xml:space="preserve"> «познавательное развитие»</w:t>
      </w:r>
      <w:r w:rsidR="00F4519F" w:rsidRPr="00020038">
        <w:rPr>
          <w:i/>
          <w:sz w:val="28"/>
          <w:szCs w:val="28"/>
        </w:rPr>
        <w:t xml:space="preserve">  от 3-4 лет</w:t>
      </w:r>
      <w:r w:rsidR="00F4519F">
        <w:rPr>
          <w:sz w:val="28"/>
          <w:szCs w:val="28"/>
        </w:rPr>
        <w:t>;</w:t>
      </w:r>
    </w:p>
    <w:p w:rsidR="004C0773" w:rsidRPr="0097360C" w:rsidRDefault="004C0773" w:rsidP="005014D1">
      <w:pPr>
        <w:rPr>
          <w:sz w:val="28"/>
          <w:szCs w:val="28"/>
        </w:rPr>
      </w:pPr>
      <w:r w:rsidRPr="0097360C">
        <w:rPr>
          <w:sz w:val="28"/>
          <w:szCs w:val="28"/>
        </w:rPr>
        <w:t>**</w:t>
      </w:r>
      <w:r w:rsidR="003A4E84" w:rsidRPr="00020038">
        <w:rPr>
          <w:i/>
          <w:sz w:val="28"/>
          <w:szCs w:val="28"/>
        </w:rPr>
        <w:t xml:space="preserve">Учебно-методическое пособие, замещает  изобразительную деятельность </w:t>
      </w:r>
      <w:r w:rsidR="00485AEB" w:rsidRPr="00020038">
        <w:rPr>
          <w:i/>
          <w:sz w:val="28"/>
          <w:szCs w:val="28"/>
        </w:rPr>
        <w:t>в группе раннего возраста</w:t>
      </w:r>
      <w:r w:rsidR="006A6B27" w:rsidRPr="0097360C">
        <w:rPr>
          <w:sz w:val="28"/>
          <w:szCs w:val="28"/>
        </w:rPr>
        <w:t xml:space="preserve"> ;</w:t>
      </w:r>
    </w:p>
    <w:p w:rsidR="00350BA2" w:rsidRDefault="005014D1" w:rsidP="00350BA2">
      <w:pPr>
        <w:rPr>
          <w:i/>
          <w:sz w:val="28"/>
          <w:szCs w:val="28"/>
        </w:rPr>
      </w:pPr>
      <w:r w:rsidRPr="00A81255">
        <w:rPr>
          <w:sz w:val="28"/>
          <w:szCs w:val="28"/>
        </w:rPr>
        <w:t>***</w:t>
      </w:r>
      <w:r w:rsidR="0077132A" w:rsidRPr="00197CD6">
        <w:rPr>
          <w:i/>
          <w:sz w:val="28"/>
          <w:szCs w:val="28"/>
        </w:rPr>
        <w:t>дополняет  «Физическое развитие» в группах</w:t>
      </w:r>
      <w:r w:rsidR="00A81255" w:rsidRPr="00020038">
        <w:rPr>
          <w:i/>
          <w:sz w:val="28"/>
          <w:szCs w:val="28"/>
        </w:rPr>
        <w:t xml:space="preserve"> раннего возраста (2-3 лет)</w:t>
      </w:r>
    </w:p>
    <w:p w:rsidR="001467B6" w:rsidRDefault="001467B6" w:rsidP="001467B6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****</w:t>
      </w:r>
      <w:r w:rsidRPr="002C24ED">
        <w:rPr>
          <w:i/>
          <w:sz w:val="28"/>
          <w:szCs w:val="28"/>
        </w:rPr>
        <w:t xml:space="preserve"> Учебно-методическое пособие - </w:t>
      </w:r>
      <w:r w:rsidR="00C1665B">
        <w:rPr>
          <w:i/>
          <w:sz w:val="28"/>
          <w:szCs w:val="28"/>
        </w:rPr>
        <w:t>дополняет «Художественно-эстетическое развитие»</w:t>
      </w:r>
      <w:r w:rsidRPr="002C24ED">
        <w:rPr>
          <w:i/>
          <w:sz w:val="28"/>
          <w:szCs w:val="28"/>
        </w:rPr>
        <w:t>.</w:t>
      </w:r>
    </w:p>
    <w:p w:rsidR="001467B6" w:rsidRPr="001C4FF1" w:rsidRDefault="001467B6" w:rsidP="005014D1">
      <w:pPr>
        <w:rPr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6"/>
        <w:gridCol w:w="4644"/>
      </w:tblGrid>
      <w:tr w:rsidR="005014D1" w:rsidRPr="0097360C" w:rsidTr="00A8219C">
        <w:tc>
          <w:tcPr>
            <w:tcW w:w="1702" w:type="dxa"/>
            <w:vMerge w:val="restart"/>
          </w:tcPr>
          <w:p w:rsidR="005014D1" w:rsidRPr="0097360C" w:rsidRDefault="005014D1" w:rsidP="00855BEC">
            <w:pPr>
              <w:jc w:val="center"/>
              <w:rPr>
                <w:sz w:val="28"/>
                <w:szCs w:val="28"/>
              </w:rPr>
            </w:pPr>
            <w:r w:rsidRPr="0097360C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7620" w:type="dxa"/>
            <w:gridSpan w:val="2"/>
          </w:tcPr>
          <w:p w:rsidR="005014D1" w:rsidRPr="0097360C" w:rsidRDefault="005014D1" w:rsidP="00855BEC">
            <w:pPr>
              <w:jc w:val="center"/>
              <w:rPr>
                <w:sz w:val="28"/>
                <w:szCs w:val="28"/>
              </w:rPr>
            </w:pPr>
            <w:r w:rsidRPr="0097360C">
              <w:rPr>
                <w:sz w:val="28"/>
                <w:szCs w:val="28"/>
              </w:rPr>
              <w:t>Программа</w:t>
            </w:r>
          </w:p>
        </w:tc>
      </w:tr>
      <w:tr w:rsidR="005014D1" w:rsidRPr="0097360C" w:rsidTr="00A8219C">
        <w:tc>
          <w:tcPr>
            <w:tcW w:w="1702" w:type="dxa"/>
            <w:vMerge/>
          </w:tcPr>
          <w:p w:rsidR="005014D1" w:rsidRPr="0097360C" w:rsidRDefault="005014D1" w:rsidP="00855B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014D1" w:rsidRPr="0097360C" w:rsidRDefault="005014D1" w:rsidP="00855BEC">
            <w:pPr>
              <w:jc w:val="center"/>
              <w:rPr>
                <w:sz w:val="28"/>
                <w:szCs w:val="28"/>
              </w:rPr>
            </w:pPr>
            <w:r w:rsidRPr="0097360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4644" w:type="dxa"/>
          </w:tcPr>
          <w:p w:rsidR="005014D1" w:rsidRPr="00AF5ED8" w:rsidRDefault="005014D1" w:rsidP="00855BEC">
            <w:pPr>
              <w:rPr>
                <w:i/>
                <w:sz w:val="28"/>
                <w:szCs w:val="28"/>
              </w:rPr>
            </w:pPr>
            <w:r w:rsidRPr="00AF5ED8">
              <w:rPr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014D1" w:rsidRPr="0097360C" w:rsidTr="00A8219C">
        <w:tc>
          <w:tcPr>
            <w:tcW w:w="1702" w:type="dxa"/>
          </w:tcPr>
          <w:p w:rsidR="00A11B51" w:rsidRDefault="000220DC" w:rsidP="000220DC">
            <w:pPr>
              <w:rPr>
                <w:sz w:val="28"/>
                <w:szCs w:val="28"/>
              </w:rPr>
            </w:pPr>
            <w:r w:rsidRPr="0097360C">
              <w:rPr>
                <w:sz w:val="28"/>
                <w:szCs w:val="28"/>
              </w:rPr>
              <w:t xml:space="preserve">Вторая группа раннего возраста </w:t>
            </w:r>
          </w:p>
          <w:p w:rsidR="005014D1" w:rsidRPr="0097360C" w:rsidRDefault="005014D1" w:rsidP="000220DC">
            <w:pPr>
              <w:rPr>
                <w:sz w:val="28"/>
                <w:szCs w:val="28"/>
              </w:rPr>
            </w:pPr>
            <w:r w:rsidRPr="0097360C">
              <w:rPr>
                <w:sz w:val="28"/>
                <w:szCs w:val="28"/>
              </w:rPr>
              <w:t xml:space="preserve">( </w:t>
            </w:r>
            <w:r w:rsidR="000220DC" w:rsidRPr="0097360C">
              <w:rPr>
                <w:sz w:val="28"/>
                <w:szCs w:val="28"/>
              </w:rPr>
              <w:t>2-3</w:t>
            </w:r>
            <w:r w:rsidRPr="0097360C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5014D1" w:rsidRDefault="00D8722C" w:rsidP="00855BE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дошкольного образования</w:t>
            </w:r>
            <w:r w:rsidR="007435D3">
              <w:rPr>
                <w:sz w:val="28"/>
                <w:szCs w:val="28"/>
              </w:rPr>
              <w:t xml:space="preserve"> </w:t>
            </w:r>
            <w:r w:rsidR="005014D1" w:rsidRPr="0097360C">
              <w:rPr>
                <w:sz w:val="28"/>
                <w:szCs w:val="28"/>
              </w:rPr>
              <w:t>«От рождения до школы» Веракса Н.Е., Комарова Т.С., Васильева М.А.</w:t>
            </w:r>
          </w:p>
          <w:p w:rsidR="00241189" w:rsidRPr="0097360C" w:rsidRDefault="00241189" w:rsidP="00855BEC">
            <w:pPr>
              <w:rPr>
                <w:i/>
                <w:sz w:val="28"/>
                <w:szCs w:val="28"/>
              </w:rPr>
            </w:pPr>
          </w:p>
          <w:p w:rsidR="00A11B51" w:rsidRPr="00B34887" w:rsidRDefault="00A11B51" w:rsidP="00A11B51">
            <w:pPr>
              <w:rPr>
                <w:sz w:val="28"/>
                <w:szCs w:val="28"/>
              </w:rPr>
            </w:pPr>
          </w:p>
          <w:p w:rsidR="00483116" w:rsidRPr="0097360C" w:rsidRDefault="00483116" w:rsidP="00B01C9D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01C9D" w:rsidRPr="00B01C9D" w:rsidRDefault="00E62FA0" w:rsidP="00B01C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Учебно-методическое пособие </w:t>
            </w:r>
            <w:r w:rsidR="001C4FF1">
              <w:rPr>
                <w:i/>
                <w:sz w:val="28"/>
                <w:szCs w:val="28"/>
              </w:rPr>
              <w:t>«Изобразительная д</w:t>
            </w:r>
            <w:r w:rsidR="00B01C9D" w:rsidRPr="00B01C9D">
              <w:rPr>
                <w:i/>
                <w:sz w:val="28"/>
                <w:szCs w:val="28"/>
              </w:rPr>
              <w:t>еятельность в детском саду» Первая младшая группа(Образовательная область «Художественно-эстетическое развитие»)Лыкова И.А.**</w:t>
            </w:r>
          </w:p>
          <w:p w:rsidR="00483116" w:rsidRDefault="005D4B82" w:rsidP="005D4B82">
            <w:pPr>
              <w:rPr>
                <w:i/>
                <w:sz w:val="28"/>
                <w:szCs w:val="28"/>
              </w:rPr>
            </w:pPr>
            <w:r w:rsidRPr="00DA4798">
              <w:rPr>
                <w:i/>
                <w:sz w:val="28"/>
                <w:szCs w:val="28"/>
              </w:rPr>
              <w:t>Оздоровительная гимнастика.</w:t>
            </w:r>
            <w:r>
              <w:rPr>
                <w:i/>
                <w:sz w:val="28"/>
                <w:szCs w:val="28"/>
              </w:rPr>
              <w:t xml:space="preserve"> Игровые комплексы, занятия, физические упражнения.  Группа раннего возраста (2-3 лет)</w:t>
            </w:r>
            <w:r w:rsidRPr="00DA4798">
              <w:rPr>
                <w:i/>
                <w:sz w:val="28"/>
                <w:szCs w:val="28"/>
              </w:rPr>
              <w:t>Е.И.Подольская ***</w:t>
            </w:r>
          </w:p>
          <w:p w:rsidR="005014D1" w:rsidRPr="0097360C" w:rsidRDefault="002E2749" w:rsidP="002E2749">
            <w:pPr>
              <w:rPr>
                <w:i/>
                <w:sz w:val="28"/>
                <w:szCs w:val="28"/>
              </w:rPr>
            </w:pPr>
            <w:r w:rsidRPr="009063FD">
              <w:rPr>
                <w:i/>
                <w:sz w:val="28"/>
                <w:szCs w:val="28"/>
              </w:rPr>
              <w:t>****Конструирование с детьми раннего дошкольного возраста.  Конспекты совместной деятельности с детьми 3-4 лет. Учебно-методическое пособие - О.Э.Литвинова  СПб . : «ИЗДАТЕЛЬСТВО «ДЕТСТВО-ПРЕСС». 2016г.</w:t>
            </w:r>
          </w:p>
        </w:tc>
      </w:tr>
      <w:tr w:rsidR="005014D1" w:rsidRPr="0097360C" w:rsidTr="00A8219C">
        <w:tc>
          <w:tcPr>
            <w:tcW w:w="1702" w:type="dxa"/>
          </w:tcPr>
          <w:p w:rsidR="005014D1" w:rsidRPr="0097360C" w:rsidRDefault="000220DC" w:rsidP="000220DC">
            <w:pPr>
              <w:rPr>
                <w:sz w:val="28"/>
                <w:szCs w:val="28"/>
              </w:rPr>
            </w:pPr>
            <w:r w:rsidRPr="0097360C">
              <w:rPr>
                <w:sz w:val="28"/>
                <w:szCs w:val="28"/>
              </w:rPr>
              <w:t>Младшая группа</w:t>
            </w:r>
            <w:r w:rsidR="005014D1" w:rsidRPr="0097360C">
              <w:rPr>
                <w:sz w:val="28"/>
                <w:szCs w:val="28"/>
              </w:rPr>
              <w:t xml:space="preserve">( </w:t>
            </w:r>
            <w:r w:rsidRPr="0097360C">
              <w:rPr>
                <w:sz w:val="28"/>
                <w:szCs w:val="28"/>
              </w:rPr>
              <w:t>3-4</w:t>
            </w:r>
            <w:r w:rsidR="005014D1" w:rsidRPr="0097360C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5014D1" w:rsidRDefault="00D8722C" w:rsidP="0085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дошкольного образования</w:t>
            </w:r>
            <w:r w:rsidR="001E1D2B">
              <w:rPr>
                <w:sz w:val="28"/>
                <w:szCs w:val="28"/>
              </w:rPr>
              <w:t xml:space="preserve"> </w:t>
            </w:r>
            <w:r w:rsidR="005014D1" w:rsidRPr="0097360C">
              <w:rPr>
                <w:sz w:val="28"/>
                <w:szCs w:val="28"/>
              </w:rPr>
              <w:t>«От рождения до школы» Веракса Н.Е., Комарова Т.С., Васильева М.А.</w:t>
            </w:r>
          </w:p>
          <w:p w:rsidR="00A11B51" w:rsidRPr="0097360C" w:rsidRDefault="00A11B51" w:rsidP="00855BEC">
            <w:pPr>
              <w:rPr>
                <w:sz w:val="28"/>
                <w:szCs w:val="28"/>
              </w:rPr>
            </w:pPr>
          </w:p>
          <w:p w:rsidR="005014D1" w:rsidRPr="0097360C" w:rsidRDefault="005014D1" w:rsidP="00E70B29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D4B82" w:rsidRDefault="005D4B82" w:rsidP="005D4B82">
            <w:pPr>
              <w:jc w:val="center"/>
              <w:rPr>
                <w:i/>
                <w:sz w:val="28"/>
                <w:szCs w:val="28"/>
              </w:rPr>
            </w:pPr>
            <w:r w:rsidRPr="00DA4798">
              <w:rPr>
                <w:i/>
                <w:sz w:val="28"/>
                <w:szCs w:val="28"/>
              </w:rPr>
              <w:t>Парциальная программа «Юный эколог» Система работы в младшей группе детского сада (3-4 года) С.Н.Николаева*</w:t>
            </w:r>
          </w:p>
          <w:p w:rsidR="00483116" w:rsidRPr="0097360C" w:rsidRDefault="002E2749" w:rsidP="00570F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****</w:t>
            </w:r>
            <w:r w:rsidRPr="009063FD">
              <w:rPr>
                <w:i/>
                <w:sz w:val="28"/>
                <w:szCs w:val="28"/>
              </w:rPr>
              <w:t>Конструирование с детьми раннего дошкольного возраста.  Конспекты совместной деятельности с детьми 2-3 лет. Учебно-методическое пособие - СПб . : «ИЗДАТЕЛЬСТВО «ДЕТСТВО-ПРЕСС». 2016 г.</w:t>
            </w:r>
          </w:p>
        </w:tc>
      </w:tr>
    </w:tbl>
    <w:p w:rsidR="00A8219C" w:rsidRDefault="00D759CE" w:rsidP="00D759CE">
      <w:pPr>
        <w:autoSpaceDE w:val="0"/>
        <w:autoSpaceDN w:val="0"/>
        <w:rPr>
          <w:sz w:val="28"/>
          <w:szCs w:val="28"/>
        </w:rPr>
      </w:pPr>
      <w:r w:rsidRPr="00D759CE">
        <w:rPr>
          <w:sz w:val="28"/>
          <w:szCs w:val="28"/>
        </w:rPr>
        <w:t xml:space="preserve">Программа реализуется  воспитателями и специалистами ДОУ со всеми детьми , в течении всего дня в группах , помещениях и </w:t>
      </w:r>
      <w:r>
        <w:rPr>
          <w:sz w:val="28"/>
          <w:szCs w:val="28"/>
        </w:rPr>
        <w:t>прогулочных</w:t>
      </w:r>
      <w:r w:rsidRPr="00D759CE">
        <w:rPr>
          <w:sz w:val="28"/>
          <w:szCs w:val="28"/>
        </w:rPr>
        <w:t xml:space="preserve"> участках ДОУ.</w:t>
      </w:r>
    </w:p>
    <w:p w:rsidR="00851D63" w:rsidRPr="00427B80" w:rsidRDefault="00851D63" w:rsidP="00851D6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1D63">
        <w:rPr>
          <w:sz w:val="28"/>
          <w:szCs w:val="28"/>
        </w:rPr>
        <w:t>Задачи но направлению воспитания реализуются в Рабочей программе воспитания ДОУ.</w:t>
      </w:r>
      <w:r>
        <w:rPr>
          <w:sz w:val="28"/>
          <w:szCs w:val="28"/>
        </w:rPr>
        <w:t xml:space="preserve"> </w:t>
      </w:r>
      <w:r w:rsidRPr="00427B80">
        <w:rPr>
          <w:sz w:val="28"/>
          <w:szCs w:val="28"/>
        </w:rPr>
        <w:t>Ценности воспитания  соотнесены с направлениями воспитательной работы.</w:t>
      </w:r>
      <w:r>
        <w:rPr>
          <w:sz w:val="28"/>
          <w:szCs w:val="28"/>
        </w:rPr>
        <w:t xml:space="preserve"> </w:t>
      </w:r>
      <w:r w:rsidRPr="00427B80">
        <w:rPr>
          <w:sz w:val="28"/>
          <w:szCs w:val="28"/>
        </w:rPr>
        <w:t xml:space="preserve">Предложенные  направления  не заменяют и не дополняют собой  деятельность  по  пяти образовательным областям ,а фокусируют процесс усвоения  ребенком  базовых  ценностей  в  целостном  образовательном процессе. На их  основе  определяются  региональный и  муниципальный  компоненты </w:t>
      </w:r>
    </w:p>
    <w:p w:rsidR="00706A07" w:rsidRPr="0007295F" w:rsidRDefault="004124FF" w:rsidP="00427B80">
      <w:pPr>
        <w:autoSpaceDE w:val="0"/>
        <w:autoSpaceDN w:val="0"/>
        <w:ind w:left="-142"/>
        <w:rPr>
          <w:b/>
          <w:bCs/>
          <w:sz w:val="28"/>
          <w:szCs w:val="28"/>
        </w:rPr>
      </w:pPr>
      <w:r w:rsidRPr="0007295F">
        <w:rPr>
          <w:b/>
          <w:sz w:val="28"/>
          <w:szCs w:val="28"/>
        </w:rPr>
        <w:t>1.1.1.Цели и задачи реализации П</w:t>
      </w:r>
      <w:r w:rsidR="00706A07" w:rsidRPr="0007295F">
        <w:rPr>
          <w:b/>
          <w:sz w:val="28"/>
          <w:szCs w:val="28"/>
        </w:rPr>
        <w:t>рограммы</w:t>
      </w:r>
      <w:r w:rsidR="00706A07" w:rsidRPr="0007295F">
        <w:rPr>
          <w:b/>
          <w:bCs/>
          <w:sz w:val="28"/>
          <w:szCs w:val="28"/>
        </w:rPr>
        <w:t>.</w:t>
      </w:r>
    </w:p>
    <w:p w:rsidR="0016576F" w:rsidRPr="0016576F" w:rsidRDefault="008608F4" w:rsidP="0016576F">
      <w:pPr>
        <w:jc w:val="both"/>
        <w:rPr>
          <w:sz w:val="28"/>
        </w:rPr>
      </w:pPr>
      <w:r>
        <w:rPr>
          <w:sz w:val="28"/>
        </w:rPr>
        <w:t xml:space="preserve">    </w:t>
      </w:r>
      <w:r w:rsidR="003E66BA">
        <w:rPr>
          <w:sz w:val="28"/>
        </w:rPr>
        <w:t xml:space="preserve">     </w:t>
      </w:r>
      <w:r w:rsidR="00104C49">
        <w:rPr>
          <w:sz w:val="28"/>
        </w:rPr>
        <w:t xml:space="preserve"> Цели определяются с учетом </w:t>
      </w:r>
      <w:r w:rsidR="0016576F" w:rsidRPr="0016576F">
        <w:rPr>
          <w:sz w:val="28"/>
        </w:rPr>
        <w:t xml:space="preserve"> ФГОС ДО, Устав</w:t>
      </w:r>
      <w:r w:rsidR="00104C49">
        <w:rPr>
          <w:sz w:val="28"/>
        </w:rPr>
        <w:t>а</w:t>
      </w:r>
      <w:r w:rsidR="0016576F" w:rsidRPr="0016576F">
        <w:rPr>
          <w:sz w:val="28"/>
        </w:rPr>
        <w:t xml:space="preserve"> МБДОУ, программой «ОТ РОЖДЕНИЯ ДО ШКОЛЫ» под редакцией Н.Е. Вераксы, Т</w:t>
      </w:r>
      <w:r w:rsidR="00B5646F">
        <w:rPr>
          <w:sz w:val="28"/>
        </w:rPr>
        <w:t>.С. Комаровой, М.А. Васильевой,</w:t>
      </w:r>
      <w:r w:rsidR="00954CE8">
        <w:rPr>
          <w:sz w:val="28"/>
        </w:rPr>
        <w:t xml:space="preserve"> </w:t>
      </w:r>
      <w:r w:rsidR="00B5646F" w:rsidRPr="00B5646F">
        <w:rPr>
          <w:sz w:val="28"/>
          <w:szCs w:val="28"/>
        </w:rPr>
        <w:t xml:space="preserve">с учетом которой составлена обязательная часть Программы,  </w:t>
      </w:r>
      <w:r w:rsidR="00954CE8">
        <w:rPr>
          <w:sz w:val="28"/>
          <w:szCs w:val="28"/>
        </w:rPr>
        <w:t xml:space="preserve">с учетом </w:t>
      </w:r>
      <w:r w:rsidR="00B5646F" w:rsidRPr="00B5646F">
        <w:rPr>
          <w:sz w:val="28"/>
          <w:szCs w:val="28"/>
        </w:rPr>
        <w:t>парциальных программ, с учетом которых составлена часть, формируемая участниками образовательных отношений,</w:t>
      </w:r>
      <w:r w:rsidR="00954CE8">
        <w:rPr>
          <w:sz w:val="28"/>
          <w:szCs w:val="28"/>
        </w:rPr>
        <w:t xml:space="preserve"> </w:t>
      </w:r>
      <w:r w:rsidR="0016576F" w:rsidRPr="0016576F">
        <w:rPr>
          <w:sz w:val="28"/>
        </w:rPr>
        <w:t xml:space="preserve">развития дошкольников </w:t>
      </w:r>
      <w:r w:rsidR="00104C49">
        <w:rPr>
          <w:sz w:val="28"/>
        </w:rPr>
        <w:t>,</w:t>
      </w:r>
      <w:r w:rsidR="0016576F" w:rsidRPr="0016576F">
        <w:rPr>
          <w:sz w:val="28"/>
        </w:rPr>
        <w:t xml:space="preserve"> потребностей детей и родителей, социума, в котором находится дошкольное образовательное учреждение. </w:t>
      </w:r>
    </w:p>
    <w:p w:rsidR="0016576F" w:rsidRPr="008608F4" w:rsidRDefault="0016576F" w:rsidP="0016576F">
      <w:pPr>
        <w:autoSpaceDE w:val="0"/>
        <w:jc w:val="both"/>
        <w:rPr>
          <w:sz w:val="28"/>
          <w:szCs w:val="28"/>
        </w:rPr>
      </w:pPr>
      <w:r w:rsidRPr="0016576F">
        <w:rPr>
          <w:sz w:val="28"/>
        </w:rPr>
        <w:lastRenderedPageBreak/>
        <w:t xml:space="preserve">         </w:t>
      </w:r>
      <w:r w:rsidR="008608F4" w:rsidRPr="0016576F">
        <w:rPr>
          <w:sz w:val="28"/>
        </w:rPr>
        <w:t xml:space="preserve">Цель  реализации </w:t>
      </w:r>
      <w:r w:rsidR="008608F4">
        <w:rPr>
          <w:sz w:val="28"/>
        </w:rPr>
        <w:t xml:space="preserve">Программы </w:t>
      </w:r>
      <w:r w:rsidR="008608F4" w:rsidRPr="003E66BA">
        <w:rPr>
          <w:sz w:val="28"/>
          <w:szCs w:val="28"/>
        </w:rPr>
        <w:t>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  <w:r w:rsidR="008608F4">
        <w:rPr>
          <w:sz w:val="28"/>
          <w:szCs w:val="28"/>
        </w:rPr>
        <w:t xml:space="preserve"> ;</w:t>
      </w:r>
      <w:r w:rsidR="008608F4">
        <w:rPr>
          <w:sz w:val="28"/>
        </w:rPr>
        <w:t xml:space="preserve"> </w:t>
      </w:r>
      <w:r w:rsidRPr="005330F1">
        <w:rPr>
          <w:sz w:val="28"/>
        </w:rPr>
        <w:t xml:space="preserve">создание благоприятных условий для  полноценного проживания ребенком дошкольного детства, формирование основ базовой культуры личности, </w:t>
      </w:r>
      <w:r w:rsidR="003E66BA">
        <w:rPr>
          <w:sz w:val="28"/>
        </w:rPr>
        <w:t xml:space="preserve">создание условий для социализации дошкольников  на основе  социокультурных, духовно-нравственных ценностей  и норм поведения  принятых в российском обществе </w:t>
      </w:r>
      <w:r w:rsidRPr="005330F1">
        <w:rPr>
          <w:sz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 предпосылок к учебной деятельности, обеспечение безопасности жизнедеятельности дошкольника.</w:t>
      </w:r>
    </w:p>
    <w:p w:rsidR="00A8219C" w:rsidRPr="00104C49" w:rsidRDefault="00104C49" w:rsidP="00A8219C">
      <w:pPr>
        <w:pStyle w:val="ab"/>
        <w:jc w:val="both"/>
      </w:pPr>
      <w:r w:rsidRPr="00104C49">
        <w:t xml:space="preserve">Цель Программы достигаются через решение </w:t>
      </w:r>
      <w:r w:rsidR="00A8219C" w:rsidRPr="00104C49">
        <w:t xml:space="preserve"> задач</w:t>
      </w:r>
      <w:r w:rsidRPr="00104C49">
        <w:t>, определённы</w:t>
      </w:r>
      <w:r>
        <w:t>х</w:t>
      </w:r>
      <w:r w:rsidR="00A8219C" w:rsidRPr="00104C49">
        <w:t xml:space="preserve"> ФГОС ДО (п. 1.6):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lastRenderedPageBreak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D429B" w:rsidRPr="00E21C1E" w:rsidRDefault="00ED429B" w:rsidP="00ED429B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E21C1E">
        <w:rPr>
          <w:sz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621C7" w:rsidRDefault="00A621C7" w:rsidP="00E837FB">
      <w:pPr>
        <w:autoSpaceDE w:val="0"/>
        <w:autoSpaceDN w:val="0"/>
        <w:jc w:val="both"/>
        <w:rPr>
          <w:sz w:val="28"/>
          <w:szCs w:val="28"/>
        </w:rPr>
      </w:pPr>
    </w:p>
    <w:p w:rsidR="00ED429B" w:rsidRDefault="00ED429B" w:rsidP="00E837FB">
      <w:pPr>
        <w:autoSpaceDE w:val="0"/>
        <w:autoSpaceDN w:val="0"/>
        <w:jc w:val="both"/>
        <w:rPr>
          <w:sz w:val="28"/>
          <w:szCs w:val="28"/>
        </w:rPr>
      </w:pPr>
      <w:r w:rsidRPr="00E837FB">
        <w:rPr>
          <w:sz w:val="28"/>
          <w:szCs w:val="28"/>
        </w:rPr>
        <w:t xml:space="preserve">Программа в обязательной части осуществляет </w:t>
      </w:r>
      <w:r w:rsidRPr="00CE65A0">
        <w:rPr>
          <w:sz w:val="28"/>
          <w:szCs w:val="28"/>
          <w:u w:val="single"/>
        </w:rPr>
        <w:t xml:space="preserve">решение следующих задач </w:t>
      </w:r>
      <w:r w:rsidR="00CE65A0">
        <w:rPr>
          <w:sz w:val="28"/>
          <w:szCs w:val="28"/>
          <w:u w:val="single"/>
        </w:rPr>
        <w:t>: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максимальное использование разнообразных видов детской деятельности, их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интеграция в целях повышения эффективности воспитательно-образовательного процесса;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творческая организация (креативность) воспитательно-образовательного процесса;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уважительное отношение к результатам детского творчества;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единство подходов к воспитанию детей в условиях дошкольного образовательного учреждения и семьи;</w:t>
      </w:r>
    </w:p>
    <w:p w:rsidR="00E837FB" w:rsidRPr="00FB0D6B" w:rsidRDefault="00E837FB" w:rsidP="00E837FB">
      <w:pPr>
        <w:autoSpaceDE w:val="0"/>
        <w:jc w:val="both"/>
        <w:rPr>
          <w:sz w:val="28"/>
        </w:rPr>
      </w:pPr>
      <w:r w:rsidRPr="00FB0D6B">
        <w:rPr>
          <w:sz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CE65A0" w:rsidRDefault="00CE65A0" w:rsidP="00D1337D">
      <w:pPr>
        <w:autoSpaceDE w:val="0"/>
        <w:autoSpaceDN w:val="0"/>
        <w:jc w:val="both"/>
        <w:rPr>
          <w:i/>
          <w:sz w:val="28"/>
          <w:szCs w:val="28"/>
        </w:rPr>
      </w:pPr>
    </w:p>
    <w:p w:rsidR="006E3B0E" w:rsidRPr="00D1337D" w:rsidRDefault="00CC320E" w:rsidP="00D1337D">
      <w:pPr>
        <w:autoSpaceDE w:val="0"/>
        <w:autoSpaceDN w:val="0"/>
        <w:jc w:val="both"/>
        <w:rPr>
          <w:i/>
          <w:sz w:val="28"/>
          <w:szCs w:val="28"/>
        </w:rPr>
      </w:pPr>
      <w:r w:rsidRPr="00A621C7">
        <w:rPr>
          <w:i/>
          <w:sz w:val="28"/>
          <w:szCs w:val="28"/>
        </w:rPr>
        <w:t>Цель и задачи части, формируемой участниками образовательных  отношений осуществляются в соответствии</w:t>
      </w:r>
      <w:r>
        <w:rPr>
          <w:i/>
          <w:sz w:val="28"/>
          <w:szCs w:val="28"/>
        </w:rPr>
        <w:t>:</w:t>
      </w:r>
    </w:p>
    <w:p w:rsidR="00E85E3E" w:rsidRPr="008F01DB" w:rsidRDefault="00D84096" w:rsidP="00F02C0A">
      <w:pPr>
        <w:jc w:val="both"/>
        <w:rPr>
          <w:i/>
          <w:sz w:val="28"/>
          <w:szCs w:val="28"/>
        </w:rPr>
      </w:pPr>
      <w:r w:rsidRPr="00A621C7">
        <w:rPr>
          <w:i/>
          <w:sz w:val="28"/>
          <w:szCs w:val="28"/>
        </w:rPr>
        <w:t>Цел</w:t>
      </w:r>
      <w:r w:rsidR="00A44BDB">
        <w:rPr>
          <w:i/>
          <w:sz w:val="28"/>
          <w:szCs w:val="28"/>
        </w:rPr>
        <w:t>ь</w:t>
      </w:r>
      <w:r w:rsidR="007B3C93" w:rsidRPr="00A621C7">
        <w:rPr>
          <w:i/>
          <w:sz w:val="28"/>
          <w:szCs w:val="28"/>
        </w:rPr>
        <w:t>ю</w:t>
      </w:r>
      <w:r w:rsidR="00A44BDB">
        <w:rPr>
          <w:i/>
          <w:sz w:val="28"/>
          <w:szCs w:val="28"/>
        </w:rPr>
        <w:t xml:space="preserve"> </w:t>
      </w:r>
      <w:r w:rsidR="00E85E3E" w:rsidRPr="008F01DB">
        <w:rPr>
          <w:i/>
          <w:sz w:val="28"/>
          <w:szCs w:val="28"/>
        </w:rPr>
        <w:t>части, формируемой участниками образовательных отношений</w:t>
      </w:r>
      <w:r w:rsidR="00A44BDB">
        <w:rPr>
          <w:i/>
          <w:sz w:val="28"/>
          <w:szCs w:val="28"/>
        </w:rPr>
        <w:t xml:space="preserve"> </w:t>
      </w:r>
      <w:r w:rsidR="00E85E3E" w:rsidRPr="008F01DB">
        <w:rPr>
          <w:i/>
          <w:sz w:val="28"/>
          <w:szCs w:val="28"/>
        </w:rPr>
        <w:t>является:</w:t>
      </w:r>
    </w:p>
    <w:p w:rsidR="00E85E3E" w:rsidRPr="008F01DB" w:rsidRDefault="00E85E3E" w:rsidP="00F02C0A">
      <w:pPr>
        <w:autoSpaceDE w:val="0"/>
        <w:autoSpaceDN w:val="0"/>
        <w:jc w:val="both"/>
        <w:rPr>
          <w:i/>
          <w:sz w:val="28"/>
          <w:szCs w:val="28"/>
        </w:rPr>
      </w:pPr>
      <w:r w:rsidRPr="008F01DB">
        <w:rPr>
          <w:i/>
          <w:sz w:val="28"/>
          <w:szCs w:val="28"/>
        </w:rPr>
        <w:t>Создание условий для формирования здорового образа жизни</w:t>
      </w:r>
      <w:r w:rsidR="008F01DB">
        <w:rPr>
          <w:i/>
          <w:sz w:val="28"/>
          <w:szCs w:val="28"/>
        </w:rPr>
        <w:t>,</w:t>
      </w:r>
      <w:r w:rsidR="00C3538D">
        <w:rPr>
          <w:i/>
          <w:sz w:val="28"/>
          <w:szCs w:val="28"/>
        </w:rPr>
        <w:t xml:space="preserve"> </w:t>
      </w:r>
      <w:r w:rsidR="00BE230B">
        <w:rPr>
          <w:i/>
          <w:sz w:val="28"/>
          <w:szCs w:val="28"/>
        </w:rPr>
        <w:t>формирование эстетического отношения и художественно-творческого развития  в изобразительной деятельности</w:t>
      </w:r>
      <w:r w:rsidR="00C3538D">
        <w:rPr>
          <w:i/>
          <w:sz w:val="28"/>
          <w:szCs w:val="28"/>
        </w:rPr>
        <w:t xml:space="preserve"> </w:t>
      </w:r>
      <w:r w:rsidR="00BE230B">
        <w:rPr>
          <w:i/>
          <w:sz w:val="28"/>
          <w:szCs w:val="28"/>
        </w:rPr>
        <w:t>;</w:t>
      </w:r>
      <w:r w:rsidR="004B5467" w:rsidRPr="008F01DB">
        <w:rPr>
          <w:i/>
          <w:sz w:val="28"/>
          <w:szCs w:val="28"/>
        </w:rPr>
        <w:t>с</w:t>
      </w:r>
      <w:r w:rsidR="008F01DB">
        <w:rPr>
          <w:i/>
          <w:sz w:val="28"/>
          <w:szCs w:val="28"/>
        </w:rPr>
        <w:t>т</w:t>
      </w:r>
      <w:r w:rsidR="004B5467" w:rsidRPr="008F01DB">
        <w:rPr>
          <w:i/>
          <w:sz w:val="28"/>
          <w:szCs w:val="28"/>
        </w:rPr>
        <w:t>ановление первоначальных основ экологической культуры</w:t>
      </w:r>
      <w:r w:rsidR="00C3538D">
        <w:rPr>
          <w:i/>
          <w:sz w:val="28"/>
          <w:szCs w:val="28"/>
        </w:rPr>
        <w:t xml:space="preserve"> </w:t>
      </w:r>
      <w:r w:rsidR="00155BE7">
        <w:rPr>
          <w:i/>
          <w:sz w:val="28"/>
          <w:szCs w:val="28"/>
        </w:rPr>
        <w:t>;</w:t>
      </w:r>
      <w:r w:rsidR="006D6504">
        <w:rPr>
          <w:i/>
          <w:sz w:val="28"/>
          <w:szCs w:val="28"/>
        </w:rPr>
        <w:t>учить рассматривать , создавать и  обыгрывать постройки.</w:t>
      </w:r>
    </w:p>
    <w:p w:rsidR="000D5B44" w:rsidRPr="00431394" w:rsidRDefault="00005174" w:rsidP="00913B45">
      <w:pPr>
        <w:suppressAutoHyphens/>
        <w:rPr>
          <w:bCs/>
          <w:i/>
          <w:sz w:val="28"/>
          <w:szCs w:val="28"/>
        </w:rPr>
      </w:pPr>
      <w:r w:rsidRPr="00431394">
        <w:rPr>
          <w:bCs/>
          <w:i/>
          <w:sz w:val="28"/>
          <w:szCs w:val="28"/>
        </w:rPr>
        <w:t>Задачи :</w:t>
      </w:r>
    </w:p>
    <w:p w:rsidR="00F02C0A" w:rsidRPr="001C705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-</w:t>
      </w:r>
      <w:r w:rsidR="00F02C0A" w:rsidRPr="001C7054">
        <w:rPr>
          <w:rFonts w:ascii="Times New Roman" w:hAnsi="Times New Roman" w:cs="Times New Roman"/>
          <w:bCs/>
          <w:i/>
          <w:sz w:val="28"/>
          <w:szCs w:val="28"/>
        </w:rPr>
        <w:t xml:space="preserve">Приобщение  дошкольников  к физкультурно-оздоровительным </w:t>
      </w:r>
      <w:r w:rsidR="00474F90">
        <w:rPr>
          <w:rFonts w:ascii="Times New Roman" w:hAnsi="Times New Roman" w:cs="Times New Roman"/>
          <w:bCs/>
          <w:i/>
          <w:sz w:val="28"/>
          <w:szCs w:val="28"/>
        </w:rPr>
        <w:t>упражн</w:t>
      </w:r>
      <w:r w:rsidR="00F02C0A" w:rsidRPr="001C7054">
        <w:rPr>
          <w:rFonts w:ascii="Times New Roman" w:hAnsi="Times New Roman" w:cs="Times New Roman"/>
          <w:bCs/>
          <w:i/>
          <w:sz w:val="28"/>
          <w:szCs w:val="28"/>
        </w:rPr>
        <w:t>ениям по профилактике сколиоза, плоскостопия, нарушений опорно-двигательного аппарата</w:t>
      </w:r>
    </w:p>
    <w:p w:rsidR="006D6504" w:rsidRPr="007F5762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9A71D3">
        <w:rPr>
          <w:rFonts w:ascii="Times New Roman" w:hAnsi="Times New Roman" w:cs="Times New Roman"/>
          <w:bCs/>
          <w:i/>
          <w:sz w:val="28"/>
          <w:szCs w:val="28"/>
        </w:rPr>
        <w:t xml:space="preserve">Побуждать детей  создавать  </w:t>
      </w:r>
      <w:r w:rsidR="006D6504" w:rsidRPr="007F5762">
        <w:rPr>
          <w:rFonts w:ascii="Times New Roman" w:hAnsi="Times New Roman" w:cs="Times New Roman"/>
          <w:bCs/>
          <w:i/>
          <w:sz w:val="28"/>
          <w:szCs w:val="28"/>
        </w:rPr>
        <w:t>варианты конструкций,</w:t>
      </w:r>
      <w:r w:rsidR="00C353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6504" w:rsidRPr="007F5762">
        <w:rPr>
          <w:rFonts w:ascii="Times New Roman" w:hAnsi="Times New Roman" w:cs="Times New Roman"/>
          <w:bCs/>
          <w:i/>
          <w:sz w:val="28"/>
          <w:szCs w:val="28"/>
        </w:rPr>
        <w:t>добавляя другие детали.</w:t>
      </w:r>
    </w:p>
    <w:p w:rsidR="006D650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6D6504" w:rsidRPr="007F5762">
        <w:rPr>
          <w:rFonts w:ascii="Times New Roman" w:hAnsi="Times New Roman" w:cs="Times New Roman"/>
          <w:bCs/>
          <w:i/>
          <w:sz w:val="28"/>
          <w:szCs w:val="28"/>
        </w:rPr>
        <w:t>Учить изменять постройки двумя способами: заменяя одни детали другими или надстраивая их в высоту, длину.</w:t>
      </w:r>
    </w:p>
    <w:p w:rsidR="00F02C0A" w:rsidRPr="00D1337D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C3538D">
        <w:rPr>
          <w:rFonts w:ascii="Times New Roman" w:hAnsi="Times New Roman" w:cs="Times New Roman"/>
          <w:bCs/>
          <w:i/>
          <w:sz w:val="28"/>
          <w:szCs w:val="28"/>
        </w:rPr>
        <w:t>Развитие эстетическог</w:t>
      </w:r>
      <w:r w:rsidR="00BE230B" w:rsidRPr="00D1337D">
        <w:rPr>
          <w:rFonts w:ascii="Times New Roman" w:hAnsi="Times New Roman" w:cs="Times New Roman"/>
          <w:bCs/>
          <w:i/>
          <w:sz w:val="28"/>
          <w:szCs w:val="28"/>
        </w:rPr>
        <w:t>о восприятия художественных образов и предметов  окружающего мира как эстетических объектов;</w:t>
      </w:r>
    </w:p>
    <w:p w:rsidR="00BE230B" w:rsidRPr="00D1337D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BE230B" w:rsidRPr="00D1337D">
        <w:rPr>
          <w:rFonts w:ascii="Times New Roman" w:hAnsi="Times New Roman" w:cs="Times New Roman"/>
          <w:bCs/>
          <w:i/>
          <w:sz w:val="28"/>
          <w:szCs w:val="28"/>
        </w:rPr>
        <w:t>формировать способы зрительного и тактильного обследования хорошо знакомых предметов для уточнения представлений о внешнем</w:t>
      </w:r>
      <w:r w:rsidR="00474F90">
        <w:rPr>
          <w:rFonts w:ascii="Times New Roman" w:hAnsi="Times New Roman" w:cs="Times New Roman"/>
          <w:bCs/>
          <w:i/>
          <w:sz w:val="28"/>
          <w:szCs w:val="28"/>
        </w:rPr>
        <w:t xml:space="preserve"> виде игруш</w:t>
      </w:r>
      <w:r w:rsidR="00BE230B" w:rsidRPr="00D1337D">
        <w:rPr>
          <w:rFonts w:ascii="Times New Roman" w:hAnsi="Times New Roman" w:cs="Times New Roman"/>
          <w:bCs/>
          <w:i/>
          <w:sz w:val="28"/>
          <w:szCs w:val="28"/>
        </w:rPr>
        <w:t>ек, предметов посуды, одежды,</w:t>
      </w:r>
      <w:r w:rsidR="00C353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E230B" w:rsidRPr="00D1337D">
        <w:rPr>
          <w:rFonts w:ascii="Times New Roman" w:hAnsi="Times New Roman" w:cs="Times New Roman"/>
          <w:bCs/>
          <w:i/>
          <w:sz w:val="28"/>
          <w:szCs w:val="28"/>
        </w:rPr>
        <w:t>скульптуры малых форм и т.д.</w:t>
      </w:r>
    </w:p>
    <w:p w:rsidR="00005174" w:rsidRPr="001C705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----</w:t>
      </w:r>
      <w:r w:rsidR="00994390" w:rsidRPr="001C7054">
        <w:rPr>
          <w:rFonts w:ascii="Times New Roman" w:hAnsi="Times New Roman" w:cs="Times New Roman"/>
          <w:bCs/>
          <w:i/>
          <w:sz w:val="28"/>
          <w:szCs w:val="28"/>
        </w:rPr>
        <w:t>Заложить  первые представления о мире растений и животных и их зависимости от условий жизни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B5467" w:rsidRPr="001C705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Накапливание  конкретных , ч</w:t>
      </w:r>
      <w:r w:rsidR="005442DB">
        <w:rPr>
          <w:rFonts w:ascii="Times New Roman" w:hAnsi="Times New Roman" w:cs="Times New Roman"/>
          <w:bCs/>
          <w:i/>
          <w:sz w:val="28"/>
          <w:szCs w:val="28"/>
        </w:rPr>
        <w:t>увственных  представлений об об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 xml:space="preserve">ъектах  и явлениях природы </w:t>
      </w:r>
    </w:p>
    <w:p w:rsidR="004B5467" w:rsidRPr="001C705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Познакомиться  с их главными сенсорными свойствами ( форма,</w:t>
      </w:r>
      <w:r w:rsidR="005442D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цвет, величина, характер пов</w:t>
      </w:r>
      <w:r w:rsidR="00474F90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рхности и т.д.)</w:t>
      </w:r>
    </w:p>
    <w:p w:rsidR="004B5467" w:rsidRPr="001C705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Формирование  первоначальных представлений о живых объектах, их принципиальном отличии от предметов</w:t>
      </w:r>
    </w:p>
    <w:p w:rsidR="004B5467" w:rsidRPr="001C7054" w:rsidRDefault="00CE65A0" w:rsidP="00CE65A0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B5467" w:rsidRPr="001C7054">
        <w:rPr>
          <w:rFonts w:ascii="Times New Roman" w:hAnsi="Times New Roman" w:cs="Times New Roman"/>
          <w:bCs/>
          <w:i/>
          <w:sz w:val="28"/>
          <w:szCs w:val="28"/>
        </w:rPr>
        <w:t>Развитие  элементарных умений  правильно взаимодействовать  с растениями и животными, участвовать в деятельности по созданию для них  нужных условий.</w:t>
      </w:r>
    </w:p>
    <w:p w:rsidR="004D7AC1" w:rsidRPr="001C7054" w:rsidRDefault="004D7AC1" w:rsidP="00F02C0A">
      <w:pPr>
        <w:pStyle w:val="ad"/>
        <w:suppressAutoHyphens/>
        <w:spacing w:after="0"/>
        <w:ind w:left="1080"/>
        <w:rPr>
          <w:rFonts w:ascii="Times New Roman" w:hAnsi="Times New Roman" w:cs="Times New Roman"/>
          <w:bCs/>
          <w:i/>
          <w:sz w:val="28"/>
          <w:szCs w:val="28"/>
        </w:rPr>
      </w:pPr>
    </w:p>
    <w:p w:rsidR="005F1181" w:rsidRDefault="00706A07" w:rsidP="005F1181">
      <w:pPr>
        <w:suppressAutoHyphens/>
        <w:rPr>
          <w:b/>
          <w:bCs/>
          <w:sz w:val="28"/>
          <w:szCs w:val="28"/>
        </w:rPr>
      </w:pPr>
      <w:r w:rsidRPr="00913B45">
        <w:rPr>
          <w:b/>
          <w:bCs/>
          <w:sz w:val="28"/>
          <w:szCs w:val="28"/>
        </w:rPr>
        <w:t>1.1.2.Принципы и подходы к формированию Программы</w:t>
      </w:r>
    </w:p>
    <w:p w:rsidR="005F1181" w:rsidRDefault="005F1181" w:rsidP="005F1181">
      <w:pPr>
        <w:suppressAutoHyphens/>
        <w:rPr>
          <w:b/>
          <w:bCs/>
          <w:sz w:val="28"/>
          <w:szCs w:val="28"/>
        </w:rPr>
      </w:pPr>
    </w:p>
    <w:p w:rsidR="005F1181" w:rsidRPr="00AD3F71" w:rsidRDefault="005F1181" w:rsidP="005F1181">
      <w:pPr>
        <w:suppressAutoHyphens/>
        <w:rPr>
          <w:b/>
          <w:bCs/>
          <w:sz w:val="32"/>
          <w:szCs w:val="28"/>
        </w:rPr>
      </w:pPr>
      <w:r w:rsidRPr="00AD3F71">
        <w:rPr>
          <w:bCs/>
          <w:color w:val="000000"/>
          <w:sz w:val="28"/>
          <w:lang w:bidi="ru-RU"/>
        </w:rPr>
        <w:t>ООП соответствует :</w:t>
      </w:r>
    </w:p>
    <w:p w:rsidR="005F1181" w:rsidRPr="00AD3F71" w:rsidRDefault="005F1181" w:rsidP="00E1201C">
      <w:pPr>
        <w:widowControl w:val="0"/>
        <w:jc w:val="both"/>
        <w:rPr>
          <w:bCs/>
          <w:color w:val="000000"/>
          <w:sz w:val="28"/>
          <w:lang w:bidi="ru-RU"/>
        </w:rPr>
      </w:pPr>
      <w:r w:rsidRPr="00AD3F71">
        <w:rPr>
          <w:bCs/>
          <w:color w:val="000000"/>
          <w:sz w:val="28"/>
          <w:lang w:bidi="ru-RU"/>
        </w:rPr>
        <w:t xml:space="preserve">- </w:t>
      </w:r>
      <w:r w:rsidR="00E1201C" w:rsidRPr="00AD3F71">
        <w:rPr>
          <w:bCs/>
          <w:color w:val="000000"/>
          <w:sz w:val="28"/>
          <w:lang w:bidi="ru-RU"/>
        </w:rPr>
        <w:t>соответствует  принципу развивающего  образования, целью которого является развитие ребенка;</w:t>
      </w:r>
    </w:p>
    <w:p w:rsidR="00E1201C" w:rsidRPr="00AD3F71" w:rsidRDefault="00E1201C" w:rsidP="00E1201C">
      <w:pPr>
        <w:widowControl w:val="0"/>
        <w:jc w:val="both"/>
        <w:rPr>
          <w:bCs/>
          <w:color w:val="000000"/>
          <w:sz w:val="28"/>
          <w:lang w:bidi="ru-RU"/>
        </w:rPr>
      </w:pPr>
      <w:r w:rsidRPr="00AD3F71">
        <w:rPr>
          <w:bCs/>
          <w:color w:val="000000"/>
          <w:sz w:val="28"/>
          <w:lang w:bidi="ru-RU"/>
        </w:rPr>
        <w:t>- принцип научной обоснованности и практической применимости;</w:t>
      </w:r>
    </w:p>
    <w:p w:rsidR="00AD3F71" w:rsidRPr="00AD3F71" w:rsidRDefault="00AD3F71" w:rsidP="00E1201C">
      <w:pPr>
        <w:widowControl w:val="0"/>
        <w:jc w:val="both"/>
        <w:rPr>
          <w:bCs/>
          <w:color w:val="000000"/>
          <w:sz w:val="28"/>
          <w:lang w:bidi="ru-RU"/>
        </w:rPr>
      </w:pPr>
      <w:r w:rsidRPr="00AD3F71">
        <w:rPr>
          <w:bCs/>
          <w:color w:val="000000"/>
          <w:sz w:val="28"/>
          <w:lang w:bidi="ru-RU"/>
        </w:rPr>
        <w:t>-соответствует критериям полноты, необходимости и достаточности;</w:t>
      </w:r>
    </w:p>
    <w:p w:rsidR="00AD3F71" w:rsidRPr="00AD3F71" w:rsidRDefault="00AD3F71" w:rsidP="00E1201C">
      <w:pPr>
        <w:widowControl w:val="0"/>
        <w:jc w:val="both"/>
        <w:rPr>
          <w:bCs/>
          <w:color w:val="000000"/>
          <w:sz w:val="28"/>
          <w:lang w:bidi="ru-RU"/>
        </w:rPr>
      </w:pPr>
      <w:r w:rsidRPr="00AD3F71">
        <w:rPr>
          <w:bCs/>
          <w:color w:val="000000"/>
          <w:sz w:val="28"/>
          <w:lang w:bidi="ru-RU"/>
        </w:rPr>
        <w:t>-обеспечивает единство воспитательных , развивающих и обучающих целей и задач процесса образования детей дошкольного возраста , в ходе реализации которых формируются такие качества , которые являются ключевыми в развитии дошкольников ;</w:t>
      </w:r>
    </w:p>
    <w:p w:rsidR="00AD3F71" w:rsidRDefault="00AD3F71" w:rsidP="00E1201C">
      <w:pPr>
        <w:widowControl w:val="0"/>
        <w:jc w:val="both"/>
        <w:rPr>
          <w:bCs/>
          <w:color w:val="000000"/>
          <w:sz w:val="28"/>
          <w:lang w:bidi="ru-RU"/>
        </w:rPr>
      </w:pPr>
      <w:r w:rsidRPr="00AD3F71">
        <w:rPr>
          <w:bCs/>
          <w:color w:val="000000"/>
          <w:sz w:val="28"/>
          <w:lang w:bidi="ru-RU"/>
        </w:rPr>
        <w:t>-строится  с учетом принципа  интеграции образовательных областей в соответствии с возрастными возможностями и особенностями детей , спецификой и возможностями образовательных областей ;</w:t>
      </w:r>
    </w:p>
    <w:p w:rsidR="00AD3F71" w:rsidRDefault="00AD3F71" w:rsidP="00E1201C">
      <w:pPr>
        <w:widowControl w:val="0"/>
        <w:jc w:val="both"/>
        <w:rPr>
          <w:bCs/>
          <w:color w:val="000000"/>
          <w:sz w:val="28"/>
          <w:lang w:bidi="ru-RU"/>
        </w:rPr>
      </w:pPr>
      <w:r>
        <w:rPr>
          <w:bCs/>
          <w:color w:val="000000"/>
          <w:sz w:val="28"/>
          <w:lang w:bidi="ru-RU"/>
        </w:rPr>
        <w:t>- основывается на комплексно-тематическом принципе построения образовательного процесса;</w:t>
      </w:r>
    </w:p>
    <w:p w:rsidR="00AD3F71" w:rsidRDefault="00AD3F71" w:rsidP="00E1201C">
      <w:pPr>
        <w:widowControl w:val="0"/>
        <w:jc w:val="both"/>
        <w:rPr>
          <w:bCs/>
          <w:color w:val="000000"/>
          <w:sz w:val="28"/>
          <w:lang w:bidi="ru-RU"/>
        </w:rPr>
      </w:pPr>
      <w:r>
        <w:rPr>
          <w:bCs/>
          <w:color w:val="000000"/>
          <w:sz w:val="28"/>
          <w:lang w:bidi="ru-RU"/>
        </w:rPr>
        <w:t>-предусматривает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 в рамках организованной образовательной деятельности , но и при проведении режимных  моментов в соответствии  со спецификой дошкольного образования;</w:t>
      </w:r>
    </w:p>
    <w:p w:rsidR="00C536C2" w:rsidRDefault="00C536C2" w:rsidP="00E1201C">
      <w:pPr>
        <w:widowControl w:val="0"/>
        <w:jc w:val="both"/>
        <w:rPr>
          <w:bCs/>
          <w:color w:val="000000"/>
          <w:sz w:val="28"/>
          <w:lang w:bidi="ru-RU"/>
        </w:rPr>
      </w:pPr>
      <w:r>
        <w:rPr>
          <w:bCs/>
          <w:color w:val="000000"/>
          <w:sz w:val="28"/>
          <w:lang w:bidi="ru-RU"/>
        </w:rPr>
        <w:lastRenderedPageBreak/>
        <w:t>-предполагает построение образовательного процесса на адекватных  возрасту формах работы с детьми. Основной формой работы с дошкольниками и ведущим видом их деятельности является игра;</w:t>
      </w:r>
    </w:p>
    <w:p w:rsidR="00C536C2" w:rsidRDefault="00C536C2" w:rsidP="00E1201C">
      <w:pPr>
        <w:widowControl w:val="0"/>
        <w:jc w:val="both"/>
        <w:rPr>
          <w:bCs/>
          <w:color w:val="000000"/>
          <w:sz w:val="28"/>
          <w:lang w:bidi="ru-RU"/>
        </w:rPr>
      </w:pPr>
      <w:r>
        <w:rPr>
          <w:bCs/>
          <w:color w:val="000000"/>
          <w:sz w:val="28"/>
          <w:lang w:bidi="ru-RU"/>
        </w:rPr>
        <w:t>- строится с учетом соблюдения преемственности между всеми возрастными дошкольными группами;</w:t>
      </w:r>
    </w:p>
    <w:p w:rsidR="0005681C" w:rsidRDefault="0005681C" w:rsidP="00E1201C">
      <w:pPr>
        <w:widowControl w:val="0"/>
        <w:jc w:val="both"/>
        <w:rPr>
          <w:bCs/>
          <w:color w:val="000000"/>
          <w:sz w:val="28"/>
          <w:lang w:bidi="ru-RU"/>
        </w:rPr>
      </w:pPr>
    </w:p>
    <w:p w:rsidR="0005681C" w:rsidRPr="0005681C" w:rsidRDefault="0005681C" w:rsidP="0005681C">
      <w:pPr>
        <w:jc w:val="both"/>
        <w:rPr>
          <w:sz w:val="28"/>
        </w:rPr>
      </w:pPr>
      <w:r w:rsidRPr="0005681C">
        <w:rPr>
          <w:sz w:val="28"/>
        </w:rPr>
        <w:t xml:space="preserve">Программа  разработана с учетом следующих </w:t>
      </w:r>
      <w:r w:rsidRPr="0005681C">
        <w:rPr>
          <w:b/>
          <w:sz w:val="28"/>
        </w:rPr>
        <w:t>подходов</w:t>
      </w:r>
      <w:r w:rsidRPr="0005681C">
        <w:rPr>
          <w:sz w:val="28"/>
        </w:rPr>
        <w:t>:</w:t>
      </w:r>
    </w:p>
    <w:p w:rsidR="0005681C" w:rsidRPr="0005681C" w:rsidRDefault="0005681C" w:rsidP="0005681C">
      <w:pPr>
        <w:widowControl w:val="0"/>
        <w:jc w:val="both"/>
        <w:rPr>
          <w:bCs/>
          <w:color w:val="000000"/>
          <w:sz w:val="28"/>
          <w:lang w:bidi="ru-RU"/>
        </w:rPr>
      </w:pPr>
      <w:r w:rsidRPr="0005681C">
        <w:rPr>
          <w:sz w:val="28"/>
        </w:rPr>
        <w:t>-</w:t>
      </w:r>
      <w:r w:rsidRPr="0005681C">
        <w:rPr>
          <w:b/>
          <w:bCs/>
          <w:color w:val="000000"/>
          <w:sz w:val="28"/>
          <w:lang w:bidi="ru-RU"/>
        </w:rPr>
        <w:t>комплексно-тематического подход</w:t>
      </w:r>
      <w:r w:rsidRPr="0005681C">
        <w:rPr>
          <w:bCs/>
          <w:color w:val="000000"/>
          <w:sz w:val="28"/>
          <w:lang w:bidi="ru-RU"/>
        </w:rPr>
        <w:t>, который предполагает построение всего образовательного процесса </w:t>
      </w:r>
      <w:r w:rsidRPr="0005681C">
        <w:rPr>
          <w:color w:val="000000"/>
          <w:sz w:val="28"/>
          <w:lang w:bidi="ru-RU"/>
        </w:rPr>
        <w:t xml:space="preserve">вокруг одной центральной темы и </w:t>
      </w:r>
      <w:r w:rsidRPr="0005681C">
        <w:rPr>
          <w:bCs/>
          <w:color w:val="000000"/>
          <w:sz w:val="28"/>
          <w:lang w:bidi="ru-RU"/>
        </w:rPr>
        <w:t>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05681C" w:rsidRPr="0005681C" w:rsidRDefault="0005681C" w:rsidP="0005681C">
      <w:pPr>
        <w:widowControl w:val="0"/>
        <w:jc w:val="both"/>
        <w:rPr>
          <w:bCs/>
          <w:color w:val="000000"/>
          <w:sz w:val="28"/>
          <w:lang w:bidi="ru-RU"/>
        </w:rPr>
      </w:pPr>
      <w:r w:rsidRPr="0005681C">
        <w:rPr>
          <w:bCs/>
          <w:color w:val="000000"/>
          <w:sz w:val="28"/>
          <w:lang w:bidi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5681C" w:rsidRPr="0005681C" w:rsidRDefault="0005681C" w:rsidP="0005681C">
      <w:pPr>
        <w:widowControl w:val="0"/>
        <w:jc w:val="both"/>
        <w:rPr>
          <w:bCs/>
          <w:color w:val="000000"/>
          <w:sz w:val="28"/>
          <w:lang w:bidi="ru-RU"/>
        </w:rPr>
      </w:pPr>
      <w:r w:rsidRPr="0005681C">
        <w:rPr>
          <w:bCs/>
          <w:color w:val="000000"/>
          <w:sz w:val="28"/>
          <w:lang w:bidi="ru-RU"/>
        </w:rPr>
        <w:t>-</w:t>
      </w:r>
      <w:r w:rsidRPr="0005681C">
        <w:rPr>
          <w:b/>
          <w:bCs/>
          <w:color w:val="000000"/>
          <w:sz w:val="28"/>
          <w:lang w:bidi="ru-RU"/>
        </w:rPr>
        <w:t>интеграционный подход</w:t>
      </w:r>
      <w:r w:rsidRPr="0005681C">
        <w:rPr>
          <w:bCs/>
          <w:color w:val="000000"/>
          <w:sz w:val="28"/>
          <w:lang w:bidi="ru-RU"/>
        </w:rPr>
        <w:t>, при котором обеспечивается  связанность, взаимопроникновение и взаимодействие отдельных образовательных областей, обеспечивающее целостность образовательной деятельности.</w:t>
      </w:r>
    </w:p>
    <w:p w:rsidR="0005681C" w:rsidRPr="0005681C" w:rsidRDefault="0005681C" w:rsidP="0005681C">
      <w:pPr>
        <w:widowControl w:val="0"/>
        <w:jc w:val="both"/>
        <w:rPr>
          <w:bCs/>
          <w:color w:val="000000"/>
          <w:sz w:val="32"/>
          <w:lang w:bidi="ru-RU"/>
        </w:rPr>
      </w:pPr>
      <w:r w:rsidRPr="0005681C">
        <w:rPr>
          <w:sz w:val="28"/>
        </w:rPr>
        <w:t>-</w:t>
      </w:r>
      <w:r w:rsidRPr="0005681C">
        <w:rPr>
          <w:b/>
          <w:sz w:val="28"/>
        </w:rPr>
        <w:t>системно-деятельностный подход</w:t>
      </w:r>
      <w:r w:rsidRPr="0005681C">
        <w:rPr>
          <w:sz w:val="28"/>
        </w:rPr>
        <w:t>, предполагающий самостоятельное проживание ребенком всех этапов собственной деятельности (мотивация, планирование, реализация замысла, рефлексия)</w:t>
      </w:r>
    </w:p>
    <w:p w:rsidR="00AD3F71" w:rsidRDefault="0005681C" w:rsidP="00E1201C">
      <w:pPr>
        <w:widowControl w:val="0"/>
        <w:jc w:val="both"/>
        <w:rPr>
          <w:i/>
          <w:sz w:val="28"/>
        </w:rPr>
      </w:pPr>
      <w:r w:rsidRPr="0005681C">
        <w:rPr>
          <w:i/>
          <w:sz w:val="28"/>
        </w:rPr>
        <w:t>Принципы и подходы в части, формируемой участниками образовательных отношений, полностью совпадают с принципами и подходами обязательной части  Программы</w:t>
      </w:r>
    </w:p>
    <w:p w:rsidR="00362491" w:rsidRPr="00362491" w:rsidRDefault="00362491" w:rsidP="00E1201C">
      <w:pPr>
        <w:widowControl w:val="0"/>
        <w:jc w:val="both"/>
        <w:rPr>
          <w:bCs/>
          <w:color w:val="000000"/>
          <w:sz w:val="32"/>
          <w:lang w:bidi="ru-RU"/>
        </w:rPr>
      </w:pPr>
      <w:r>
        <w:rPr>
          <w:i/>
          <w:sz w:val="28"/>
        </w:rPr>
        <w:t xml:space="preserve">         </w:t>
      </w:r>
      <w:r>
        <w:rPr>
          <w:sz w:val="28"/>
        </w:rPr>
        <w:t>Программа воспитания является компонентом основной  образовательной программы дошкольного образования ДОО.</w:t>
      </w:r>
    </w:p>
    <w:p w:rsidR="005F1181" w:rsidRDefault="005F1181" w:rsidP="005F1181">
      <w:pPr>
        <w:jc w:val="both"/>
        <w:rPr>
          <w:b/>
        </w:rPr>
      </w:pPr>
    </w:p>
    <w:p w:rsidR="00706A07" w:rsidRDefault="00706A07" w:rsidP="00913B45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913B45">
        <w:rPr>
          <w:b/>
          <w:bCs/>
          <w:sz w:val="28"/>
          <w:szCs w:val="28"/>
        </w:rPr>
        <w:t xml:space="preserve">1.1.3.Значимые для разработки и реализации Программы характеристики , в том числе характеристики особенностей развития детей </w:t>
      </w:r>
      <w:r>
        <w:rPr>
          <w:b/>
          <w:bCs/>
          <w:sz w:val="28"/>
          <w:szCs w:val="28"/>
        </w:rPr>
        <w:t>.</w:t>
      </w:r>
    </w:p>
    <w:p w:rsidR="008C3867" w:rsidRPr="009D3695" w:rsidRDefault="008C3867" w:rsidP="008C3867">
      <w:pPr>
        <w:jc w:val="both"/>
        <w:rPr>
          <w:b/>
          <w:bCs/>
          <w:sz w:val="28"/>
        </w:rPr>
      </w:pPr>
      <w:r w:rsidRPr="009D3695">
        <w:rPr>
          <w:sz w:val="28"/>
        </w:rPr>
        <w:t>Значимые характеристики опр</w:t>
      </w:r>
      <w:r w:rsidR="007F7292">
        <w:rPr>
          <w:sz w:val="28"/>
        </w:rPr>
        <w:t xml:space="preserve">еделяются на начало реализации </w:t>
      </w:r>
      <w:r w:rsidRPr="009D3695">
        <w:rPr>
          <w:sz w:val="28"/>
        </w:rPr>
        <w:t>ОП и включают в себя следующие показатели: кадровый состав, возрастной и количественный состав детей и родителей.</w:t>
      </w:r>
    </w:p>
    <w:p w:rsidR="008C3867" w:rsidRPr="009D3695" w:rsidRDefault="008C3867" w:rsidP="008C3867">
      <w:pPr>
        <w:jc w:val="both"/>
        <w:rPr>
          <w:sz w:val="28"/>
        </w:rPr>
      </w:pPr>
      <w:r w:rsidRPr="009D3695">
        <w:rPr>
          <w:sz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8C3867" w:rsidRDefault="00DD1BBF" w:rsidP="00942804">
      <w:pPr>
        <w:pStyle w:val="ad"/>
        <w:spacing w:after="0"/>
        <w:ind w:left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C3867" w:rsidRPr="009D3695">
        <w:rPr>
          <w:rFonts w:ascii="Times New Roman" w:hAnsi="Times New Roman" w:cs="Times New Roman"/>
          <w:sz w:val="28"/>
          <w:szCs w:val="24"/>
        </w:rPr>
        <w:t xml:space="preserve"> ДОУ согласно</w:t>
      </w:r>
      <w:r>
        <w:rPr>
          <w:rFonts w:ascii="Times New Roman" w:hAnsi="Times New Roman" w:cs="Times New Roman"/>
          <w:sz w:val="28"/>
          <w:szCs w:val="24"/>
        </w:rPr>
        <w:t>,</w:t>
      </w:r>
      <w:r w:rsidR="008C3867" w:rsidRPr="009D3695">
        <w:rPr>
          <w:rFonts w:ascii="Times New Roman" w:hAnsi="Times New Roman" w:cs="Times New Roman"/>
          <w:sz w:val="28"/>
          <w:szCs w:val="24"/>
        </w:rPr>
        <w:t xml:space="preserve"> Устава принимаются дети в возрасте от 2 месяцев  до</w:t>
      </w:r>
      <w:r w:rsidR="00A44BDB">
        <w:rPr>
          <w:rFonts w:ascii="Times New Roman" w:hAnsi="Times New Roman" w:cs="Times New Roman"/>
          <w:sz w:val="28"/>
          <w:szCs w:val="24"/>
        </w:rPr>
        <w:t xml:space="preserve"> прекращения образовательной деятельности</w:t>
      </w:r>
      <w:r w:rsidR="008C3867" w:rsidRPr="009D3695">
        <w:rPr>
          <w:rFonts w:ascii="Times New Roman" w:hAnsi="Times New Roman" w:cs="Times New Roman"/>
          <w:sz w:val="28"/>
          <w:szCs w:val="24"/>
        </w:rPr>
        <w:t xml:space="preserve">. Количество, возрастной состав групп устанавливается по согласованию с Учредителем. </w:t>
      </w:r>
      <w:r w:rsidR="00BF5796">
        <w:rPr>
          <w:rFonts w:ascii="Times New Roman" w:hAnsi="Times New Roman" w:cs="Times New Roman"/>
          <w:sz w:val="28"/>
          <w:szCs w:val="24"/>
        </w:rPr>
        <w:t xml:space="preserve"> В ДОУ  6 групп   общеобразовательной направленности и 2 группы кратковременного пребывания.</w:t>
      </w:r>
    </w:p>
    <w:p w:rsidR="0007431B" w:rsidRPr="0007431B" w:rsidRDefault="00BF5796" w:rsidP="000743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31B" w:rsidRPr="0007431B">
        <w:rPr>
          <w:sz w:val="28"/>
          <w:szCs w:val="28"/>
        </w:rPr>
        <w:t>Предельная наполняемость групп устанавливается в соответствии с Приказом Министерства образования и науки Российской Федерации от</w:t>
      </w:r>
    </w:p>
    <w:p w:rsidR="0007431B" w:rsidRPr="0007431B" w:rsidRDefault="0007431B" w:rsidP="00942804">
      <w:pPr>
        <w:autoSpaceDE w:val="0"/>
        <w:autoSpaceDN w:val="0"/>
        <w:adjustRightInd w:val="0"/>
        <w:ind w:right="-284"/>
        <w:rPr>
          <w:sz w:val="28"/>
          <w:szCs w:val="28"/>
        </w:rPr>
      </w:pPr>
      <w:r w:rsidRPr="0007431B">
        <w:rPr>
          <w:sz w:val="28"/>
          <w:szCs w:val="28"/>
        </w:rPr>
        <w:t>3</w:t>
      </w:r>
      <w:r w:rsidR="00BF5796">
        <w:rPr>
          <w:sz w:val="28"/>
          <w:szCs w:val="28"/>
        </w:rPr>
        <w:t xml:space="preserve">1 июля 2020 г. </w:t>
      </w:r>
      <w:r w:rsidR="006374CE">
        <w:rPr>
          <w:sz w:val="28"/>
          <w:szCs w:val="28"/>
        </w:rPr>
        <w:t>№ 37</w:t>
      </w:r>
      <w:r w:rsidR="00BF5796">
        <w:rPr>
          <w:sz w:val="28"/>
          <w:szCs w:val="28"/>
        </w:rPr>
        <w:t xml:space="preserve">3 </w:t>
      </w:r>
      <w:r w:rsidRPr="0007431B">
        <w:rPr>
          <w:sz w:val="28"/>
          <w:szCs w:val="28"/>
        </w:rPr>
        <w:t xml:space="preserve">"Об утверждении порядка организации и осуществления образовательной деятельности по </w:t>
      </w:r>
      <w:r w:rsidR="00BF5796">
        <w:rPr>
          <w:sz w:val="28"/>
          <w:szCs w:val="28"/>
        </w:rPr>
        <w:t>о</w:t>
      </w:r>
      <w:r w:rsidRPr="0007431B">
        <w:rPr>
          <w:sz w:val="28"/>
          <w:szCs w:val="28"/>
        </w:rPr>
        <w:t>сновным</w:t>
      </w:r>
      <w:r w:rsidR="00BF5796">
        <w:rPr>
          <w:sz w:val="28"/>
          <w:szCs w:val="28"/>
        </w:rPr>
        <w:t xml:space="preserve"> </w:t>
      </w:r>
      <w:r w:rsidRPr="0007431B">
        <w:rPr>
          <w:sz w:val="28"/>
          <w:szCs w:val="28"/>
        </w:rPr>
        <w:lastRenderedPageBreak/>
        <w:t xml:space="preserve">общеобразовательным программам дошкольного образования" и в соответствии с СанПин </w:t>
      </w:r>
      <w:r w:rsidR="006374CE">
        <w:rPr>
          <w:sz w:val="28"/>
          <w:szCs w:val="28"/>
        </w:rPr>
        <w:t>1.2.3685-21</w:t>
      </w:r>
    </w:p>
    <w:p w:rsidR="008C3867" w:rsidRPr="009D3695" w:rsidRDefault="001313A1" w:rsidP="0007431B">
      <w:pPr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="008C3867" w:rsidRPr="009D3695">
        <w:rPr>
          <w:sz w:val="28"/>
        </w:rPr>
        <w:t>Детский сад  полностью (100%) укомплектован кадрами. Коллект</w:t>
      </w:r>
      <w:r w:rsidR="00855BEC" w:rsidRPr="009D3695">
        <w:rPr>
          <w:sz w:val="28"/>
        </w:rPr>
        <w:t>ив МБДОУ ДС О</w:t>
      </w:r>
      <w:r w:rsidR="008C3867" w:rsidRPr="009D3695">
        <w:rPr>
          <w:sz w:val="28"/>
        </w:rPr>
        <w:t xml:space="preserve">В № </w:t>
      </w:r>
      <w:r w:rsidR="00855BEC" w:rsidRPr="009D3695">
        <w:rPr>
          <w:sz w:val="28"/>
        </w:rPr>
        <w:t>3 пгт Афипского</w:t>
      </w:r>
      <w:r w:rsidR="008C3867" w:rsidRPr="009D3695">
        <w:rPr>
          <w:sz w:val="28"/>
        </w:rPr>
        <w:t xml:space="preserve"> составляет </w:t>
      </w:r>
      <w:r w:rsidR="001A3166" w:rsidRPr="009D3695">
        <w:rPr>
          <w:sz w:val="28"/>
        </w:rPr>
        <w:t>27</w:t>
      </w:r>
      <w:r w:rsidR="008C3867" w:rsidRPr="009D3695">
        <w:rPr>
          <w:sz w:val="28"/>
        </w:rPr>
        <w:t xml:space="preserve"> человек.  Воспитательно-образовательную работу осуществляют 1</w:t>
      </w:r>
      <w:r w:rsidR="009D3695" w:rsidRPr="009D3695">
        <w:rPr>
          <w:sz w:val="28"/>
        </w:rPr>
        <w:t>2</w:t>
      </w:r>
      <w:r w:rsidR="008C3867" w:rsidRPr="009D3695">
        <w:rPr>
          <w:sz w:val="28"/>
        </w:rPr>
        <w:t xml:space="preserve"> педагогов:  из них 1</w:t>
      </w:r>
      <w:r w:rsidR="009D3695" w:rsidRPr="009D3695">
        <w:rPr>
          <w:sz w:val="28"/>
        </w:rPr>
        <w:t>1</w:t>
      </w:r>
      <w:r w:rsidR="008C3867" w:rsidRPr="009D3695">
        <w:rPr>
          <w:sz w:val="28"/>
        </w:rPr>
        <w:t xml:space="preserve"> воспитателей и </w:t>
      </w:r>
      <w:r w:rsidR="009D3695" w:rsidRPr="009D3695">
        <w:rPr>
          <w:sz w:val="28"/>
        </w:rPr>
        <w:t>1</w:t>
      </w:r>
      <w:r w:rsidR="008C3867" w:rsidRPr="009D3695">
        <w:rPr>
          <w:sz w:val="28"/>
        </w:rPr>
        <w:t xml:space="preserve"> специалист музыкальный руководитель, учебн</w:t>
      </w:r>
      <w:r w:rsidR="009D3695" w:rsidRPr="009D3695">
        <w:rPr>
          <w:sz w:val="28"/>
        </w:rPr>
        <w:t>о – вспомогательных работников 7</w:t>
      </w:r>
      <w:r w:rsidR="008C3867" w:rsidRPr="009D3695">
        <w:rPr>
          <w:sz w:val="28"/>
        </w:rPr>
        <w:t xml:space="preserve"> человек.</w:t>
      </w:r>
    </w:p>
    <w:p w:rsidR="00A959C3" w:rsidRDefault="00A959C3" w:rsidP="00913B4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959C3" w:rsidRDefault="00A959C3" w:rsidP="00A959C3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D7D22">
        <w:rPr>
          <w:rFonts w:cs="Calibri"/>
          <w:b/>
          <w:sz w:val="28"/>
          <w:szCs w:val="28"/>
        </w:rPr>
        <w:t xml:space="preserve">Характеристики особенностей развития детей </w:t>
      </w:r>
      <w:r w:rsidR="00BB64BB" w:rsidRPr="009D7D22">
        <w:rPr>
          <w:rFonts w:cs="Calibri"/>
          <w:b/>
          <w:sz w:val="28"/>
          <w:szCs w:val="28"/>
        </w:rPr>
        <w:t>раннего и дошкольного возраста</w:t>
      </w:r>
      <w:r w:rsidR="00BB64BB">
        <w:rPr>
          <w:rFonts w:cs="Calibri"/>
          <w:sz w:val="28"/>
          <w:szCs w:val="28"/>
        </w:rPr>
        <w:t>.</w:t>
      </w:r>
    </w:p>
    <w:p w:rsidR="00BB64BB" w:rsidRDefault="00BB64BB" w:rsidP="00A959C3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BB64BB" w:rsidRDefault="00BB64BB" w:rsidP="00BB64BB">
      <w:pPr>
        <w:jc w:val="both"/>
        <w:rPr>
          <w:sz w:val="28"/>
        </w:rPr>
      </w:pPr>
      <w:r w:rsidRPr="00AF6DE4">
        <w:rPr>
          <w:sz w:val="28"/>
        </w:rPr>
        <w:t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 (группы).</w:t>
      </w:r>
    </w:p>
    <w:p w:rsidR="005405AE" w:rsidRPr="00AF6DE4" w:rsidRDefault="005405AE" w:rsidP="00BB64BB">
      <w:pPr>
        <w:jc w:val="both"/>
        <w:rPr>
          <w:sz w:val="28"/>
        </w:rPr>
      </w:pPr>
    </w:p>
    <w:p w:rsidR="00BB64BB" w:rsidRDefault="00BB64BB" w:rsidP="00BB64BB">
      <w:pPr>
        <w:jc w:val="both"/>
        <w:rPr>
          <w:b/>
          <w:sz w:val="28"/>
        </w:rPr>
      </w:pPr>
      <w:r w:rsidRPr="00AF6DE4">
        <w:rPr>
          <w:b/>
          <w:sz w:val="28"/>
        </w:rPr>
        <w:t>Возрастная  характеристика  детей  2-3  лет</w:t>
      </w:r>
    </w:p>
    <w:p w:rsidR="005405AE" w:rsidRPr="00AF6DE4" w:rsidRDefault="005405AE" w:rsidP="00BB64BB">
      <w:pPr>
        <w:jc w:val="both"/>
        <w:rPr>
          <w:b/>
          <w:sz w:val="28"/>
        </w:rPr>
      </w:pPr>
    </w:p>
    <w:p w:rsidR="00B05B3B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На третьем году жизни дети становятся самостоятельнее. </w:t>
      </w:r>
    </w:p>
    <w:p w:rsidR="00B05B3B" w:rsidRDefault="008D0D82" w:rsidP="00BB64BB">
      <w:pPr>
        <w:jc w:val="both"/>
        <w:rPr>
          <w:sz w:val="28"/>
        </w:rPr>
      </w:pPr>
      <w:r w:rsidRPr="00B05B3B">
        <w:rPr>
          <w:sz w:val="28"/>
        </w:rPr>
        <w:t>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B05B3B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B05B3B" w:rsidRDefault="008D0D82" w:rsidP="00BB64BB">
      <w:pPr>
        <w:jc w:val="both"/>
        <w:rPr>
          <w:sz w:val="28"/>
        </w:rPr>
      </w:pPr>
      <w:r w:rsidRPr="00B05B3B">
        <w:rPr>
          <w:sz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В ходе совместной с взрослыми предметной деятельности продолжает</w:t>
      </w:r>
      <w:r w:rsidR="00093BB0">
        <w:rPr>
          <w:sz w:val="28"/>
        </w:rPr>
        <w:t xml:space="preserve"> </w:t>
      </w:r>
      <w:r w:rsidRPr="00B05B3B">
        <w:rPr>
          <w:sz w:val="28"/>
        </w:rPr>
        <w:t xml:space="preserve">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 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lastRenderedPageBreak/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</w:t>
      </w:r>
      <w:r w:rsidR="00CC5651">
        <w:rPr>
          <w:sz w:val="28"/>
        </w:rPr>
        <w:t xml:space="preserve"> мелодии; петь.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C5651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</w:t>
      </w:r>
    </w:p>
    <w:p w:rsidR="00BB64BB" w:rsidRPr="00B05B3B" w:rsidRDefault="008D0D82" w:rsidP="00BB64BB">
      <w:pPr>
        <w:jc w:val="both"/>
        <w:rPr>
          <w:sz w:val="28"/>
        </w:rPr>
      </w:pPr>
      <w:r w:rsidRPr="00B05B3B">
        <w:rPr>
          <w:sz w:val="28"/>
        </w:rPr>
        <w:t xml:space="preserve">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</w:t>
      </w:r>
      <w:r w:rsidR="00CC5651">
        <w:rPr>
          <w:sz w:val="28"/>
        </w:rPr>
        <w:t>мес</w:t>
      </w:r>
      <w:r w:rsidRPr="00B05B3B">
        <w:rPr>
          <w:sz w:val="28"/>
        </w:rPr>
        <w:t>яцев до двух лет.</w:t>
      </w:r>
    </w:p>
    <w:p w:rsidR="008D0D82" w:rsidRPr="00B05B3B" w:rsidRDefault="008D0D82" w:rsidP="00BB64BB">
      <w:pPr>
        <w:jc w:val="both"/>
        <w:rPr>
          <w:sz w:val="28"/>
        </w:rPr>
      </w:pPr>
    </w:p>
    <w:p w:rsidR="00BB64BB" w:rsidRDefault="00BB64BB" w:rsidP="00BB64BB">
      <w:pPr>
        <w:jc w:val="both"/>
        <w:rPr>
          <w:b/>
          <w:sz w:val="28"/>
        </w:rPr>
      </w:pPr>
      <w:r w:rsidRPr="00AF6DE4">
        <w:rPr>
          <w:b/>
          <w:sz w:val="28"/>
        </w:rPr>
        <w:t>Возрастная  характеристика  детей  3-4  лет</w:t>
      </w:r>
    </w:p>
    <w:p w:rsidR="009E7EBF" w:rsidRPr="00E93DAA" w:rsidRDefault="00BB64BB" w:rsidP="00E93DAA">
      <w:pPr>
        <w:jc w:val="both"/>
        <w:rPr>
          <w:sz w:val="28"/>
          <w:szCs w:val="28"/>
        </w:rPr>
      </w:pPr>
      <w:r w:rsidRPr="00E93DAA">
        <w:rPr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lastRenderedPageBreak/>
        <w:t xml:space="preserve">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</w:t>
      </w:r>
      <w:r w:rsidR="00E93DAA" w:rsidRPr="00E93DAA">
        <w:rPr>
          <w:sz w:val="28"/>
          <w:szCs w:val="28"/>
        </w:rPr>
        <w:t xml:space="preserve">льности в дошкольном возрасте. </w:t>
      </w:r>
    </w:p>
    <w:p w:rsidR="009E7EBF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9E7EBF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9E7EBF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  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 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 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 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</w:t>
      </w:r>
      <w:r w:rsidR="00E93DAA" w:rsidRPr="00E93DAA">
        <w:rPr>
          <w:sz w:val="28"/>
          <w:szCs w:val="28"/>
        </w:rPr>
        <w:t xml:space="preserve"> группы детского сада,. а при  определенной организации образовательного пространства - и в помещении всего дошкольного учреждения.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 Развиваются память и внимание. По просьбе взрослого дети могут запомнить 3–4 сл</w:t>
      </w:r>
      <w:r w:rsidR="00E93DAA" w:rsidRPr="00E93DAA">
        <w:rPr>
          <w:sz w:val="28"/>
          <w:szCs w:val="28"/>
        </w:rPr>
        <w:t xml:space="preserve">ова и 5–6 названий предметов. </w:t>
      </w:r>
      <w:r w:rsidRPr="00E93DAA">
        <w:rPr>
          <w:sz w:val="28"/>
          <w:szCs w:val="28"/>
        </w:rPr>
        <w:t xml:space="preserve">К концу младшего дошкольного возраста они способны запомнить значительные отрывки из любимых произведений. </w:t>
      </w:r>
    </w:p>
    <w:p w:rsidR="009E7EBF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lastRenderedPageBreak/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9E7EBF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E93DAA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 w:rsidR="00E93DAA" w:rsidRPr="00E93DAA">
        <w:rPr>
          <w:sz w:val="28"/>
          <w:szCs w:val="28"/>
        </w:rPr>
        <w:t xml:space="preserve"> Положение ребенка  в группе сверстников во многом определяется мнением воспитателя.</w:t>
      </w:r>
    </w:p>
    <w:p w:rsidR="009E7EBF" w:rsidRPr="00E93DAA" w:rsidRDefault="009E7EBF" w:rsidP="00E93DA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3DAA">
        <w:rPr>
          <w:sz w:val="28"/>
          <w:szCs w:val="28"/>
        </w:rPr>
        <w:t xml:space="preserve">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</w:t>
      </w:r>
      <w:r w:rsidR="00E93DAA" w:rsidRPr="00E93DAA">
        <w:rPr>
          <w:sz w:val="28"/>
          <w:szCs w:val="28"/>
        </w:rPr>
        <w:t>Вместе с тем  можно наблюдать и случаи  ограничения собственных  побуждений самим ре</w:t>
      </w:r>
      <w:r w:rsidR="00A72FDC">
        <w:rPr>
          <w:sz w:val="28"/>
          <w:szCs w:val="28"/>
        </w:rPr>
        <w:t>бенком , сопровождаемые  словес</w:t>
      </w:r>
      <w:r w:rsidR="00E93DAA" w:rsidRPr="00E93DAA">
        <w:rPr>
          <w:sz w:val="28"/>
          <w:szCs w:val="28"/>
        </w:rPr>
        <w:t xml:space="preserve">ными указаниями. </w:t>
      </w:r>
      <w:r w:rsidRPr="00E93DAA">
        <w:rPr>
          <w:sz w:val="28"/>
          <w:szCs w:val="28"/>
        </w:rPr>
        <w:t>Начинает развиваться самооценка, при этом дети в значительной мере ориентируются на оценку взрослого. Продолжает развиваться также их половая идентификация, что проявляется в характере выбираемых игрушек и сюжетов</w:t>
      </w:r>
    </w:p>
    <w:p w:rsidR="00E7579E" w:rsidRPr="001E7446" w:rsidRDefault="00E7579E" w:rsidP="00E7579E">
      <w:pPr>
        <w:autoSpaceDE w:val="0"/>
        <w:autoSpaceDN w:val="0"/>
        <w:adjustRightInd w:val="0"/>
        <w:rPr>
          <w:b/>
          <w:bCs/>
          <w:sz w:val="28"/>
        </w:rPr>
      </w:pPr>
      <w:r w:rsidRPr="001E7446">
        <w:rPr>
          <w:b/>
          <w:bCs/>
          <w:sz w:val="28"/>
        </w:rPr>
        <w:t>Взаимодействие МБДОУ</w:t>
      </w:r>
      <w:r w:rsidR="001313A1">
        <w:rPr>
          <w:b/>
          <w:bCs/>
          <w:sz w:val="28"/>
        </w:rPr>
        <w:t xml:space="preserve">ДС ОВ № 3 пгт Афипского </w:t>
      </w:r>
      <w:r w:rsidRPr="001E7446">
        <w:rPr>
          <w:b/>
          <w:bCs/>
          <w:sz w:val="28"/>
        </w:rPr>
        <w:t xml:space="preserve"> и социума</w:t>
      </w:r>
    </w:p>
    <w:p w:rsidR="00E7579E" w:rsidRPr="001E7446" w:rsidRDefault="001313A1" w:rsidP="00E7579E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В реализации образовательной П</w:t>
      </w:r>
      <w:r w:rsidR="00E7579E" w:rsidRPr="001E7446">
        <w:rPr>
          <w:sz w:val="28"/>
        </w:rPr>
        <w:t>рограммы с использованием сетевой формы наряду</w:t>
      </w:r>
      <w:r w:rsidR="00093BB0">
        <w:rPr>
          <w:sz w:val="28"/>
        </w:rPr>
        <w:t xml:space="preserve"> </w:t>
      </w:r>
      <w:r w:rsidR="00E7579E" w:rsidRPr="001E7446">
        <w:rPr>
          <w:sz w:val="28"/>
        </w:rPr>
        <w:t>с организациями, осуществляющими образовательную деятельность, необходимыми для осуществления видов учебной деятельности, предусмотренных</w:t>
      </w:r>
      <w:r w:rsidR="00093BB0">
        <w:rPr>
          <w:sz w:val="28"/>
        </w:rPr>
        <w:t xml:space="preserve"> </w:t>
      </w:r>
      <w:r w:rsidR="00E7579E" w:rsidRPr="001E7446">
        <w:rPr>
          <w:sz w:val="28"/>
        </w:rPr>
        <w:t>соответствующей Программой</w:t>
      </w:r>
    </w:p>
    <w:p w:rsidR="00E7579E" w:rsidRDefault="00E7579E" w:rsidP="00E93DAA">
      <w:pPr>
        <w:jc w:val="both"/>
        <w:rPr>
          <w:sz w:val="28"/>
          <w:szCs w:val="28"/>
        </w:rPr>
      </w:pPr>
    </w:p>
    <w:tbl>
      <w:tblPr>
        <w:tblStyle w:val="a6"/>
        <w:tblW w:w="9372" w:type="dxa"/>
        <w:tblLook w:val="04A0" w:firstRow="1" w:lastRow="0" w:firstColumn="1" w:lastColumn="0" w:noHBand="0" w:noVBand="1"/>
      </w:tblPr>
      <w:tblGrid>
        <w:gridCol w:w="1815"/>
        <w:gridCol w:w="2352"/>
        <w:gridCol w:w="3019"/>
        <w:gridCol w:w="2186"/>
      </w:tblGrid>
      <w:tr w:rsidR="00474F90" w:rsidTr="00C73CD4">
        <w:trPr>
          <w:trHeight w:val="1642"/>
        </w:trPr>
        <w:tc>
          <w:tcPr>
            <w:tcW w:w="0" w:type="auto"/>
          </w:tcPr>
          <w:p w:rsidR="00E64000" w:rsidRPr="004D5EF0" w:rsidRDefault="00E64000" w:rsidP="00E6400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D5EF0">
              <w:rPr>
                <w:sz w:val="28"/>
              </w:rPr>
              <w:t>Направление</w:t>
            </w:r>
          </w:p>
          <w:p w:rsidR="00474F90" w:rsidRPr="004D5EF0" w:rsidRDefault="00474F90" w:rsidP="00E93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000" w:rsidRPr="004D5EF0" w:rsidRDefault="00E64000" w:rsidP="00E6400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D5EF0">
              <w:rPr>
                <w:sz w:val="28"/>
              </w:rPr>
              <w:t>Наименование</w:t>
            </w:r>
          </w:p>
          <w:p w:rsidR="00E64000" w:rsidRPr="004D5EF0" w:rsidRDefault="00E64000" w:rsidP="00E6400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D5EF0">
              <w:rPr>
                <w:sz w:val="28"/>
              </w:rPr>
              <w:t>общественных</w:t>
            </w:r>
          </w:p>
          <w:p w:rsidR="00E64000" w:rsidRPr="004D5EF0" w:rsidRDefault="00E64000" w:rsidP="00E6400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D5EF0">
              <w:rPr>
                <w:sz w:val="28"/>
              </w:rPr>
              <w:t>организаций,</w:t>
            </w:r>
          </w:p>
          <w:p w:rsidR="00E64000" w:rsidRPr="004D5EF0" w:rsidRDefault="00E64000" w:rsidP="00E6400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D5EF0">
              <w:rPr>
                <w:sz w:val="28"/>
              </w:rPr>
              <w:t>учреждений</w:t>
            </w:r>
          </w:p>
          <w:p w:rsidR="00474F90" w:rsidRPr="004D5EF0" w:rsidRDefault="00474F90" w:rsidP="00E93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474F90" w:rsidRPr="004D5EF0" w:rsidRDefault="00E64000" w:rsidP="00E93DAA">
            <w:pPr>
              <w:jc w:val="both"/>
              <w:rPr>
                <w:sz w:val="28"/>
                <w:szCs w:val="28"/>
              </w:rPr>
            </w:pPr>
            <w:r w:rsidRPr="004D5EF0">
              <w:rPr>
                <w:sz w:val="28"/>
              </w:rPr>
              <w:t>Формы сотрудничества</w:t>
            </w:r>
          </w:p>
        </w:tc>
        <w:tc>
          <w:tcPr>
            <w:tcW w:w="2186" w:type="dxa"/>
          </w:tcPr>
          <w:p w:rsidR="00E64000" w:rsidRPr="004D5EF0" w:rsidRDefault="00E64000" w:rsidP="00E6400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D5EF0">
              <w:rPr>
                <w:sz w:val="28"/>
              </w:rPr>
              <w:t>Периодичность</w:t>
            </w:r>
          </w:p>
          <w:p w:rsidR="00474F90" w:rsidRPr="004D5EF0" w:rsidRDefault="00474F90" w:rsidP="00E93DAA">
            <w:pPr>
              <w:jc w:val="both"/>
              <w:rPr>
                <w:sz w:val="28"/>
                <w:szCs w:val="28"/>
              </w:rPr>
            </w:pPr>
          </w:p>
        </w:tc>
      </w:tr>
      <w:tr w:rsidR="007D1A29" w:rsidTr="00C73CD4">
        <w:trPr>
          <w:trHeight w:val="363"/>
        </w:trPr>
        <w:tc>
          <w:tcPr>
            <w:tcW w:w="0" w:type="auto"/>
            <w:vMerge w:val="restart"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CD4">
              <w:rPr>
                <w:bCs/>
                <w:sz w:val="28"/>
                <w:szCs w:val="28"/>
              </w:rPr>
              <w:t>Образование</w:t>
            </w:r>
          </w:p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D1A29" w:rsidRPr="00C73CD4" w:rsidRDefault="007D1A29" w:rsidP="007D1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 xml:space="preserve">ИРОКК </w:t>
            </w:r>
          </w:p>
          <w:p w:rsidR="007D1A29" w:rsidRPr="00C73CD4" w:rsidRDefault="007D1A29" w:rsidP="007D1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7D1A29" w:rsidRPr="00C73CD4" w:rsidRDefault="007D1A29" w:rsidP="007D1A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Курсы повышения квалификации, участие в смотрах, семинарах,</w:t>
            </w:r>
          </w:p>
          <w:p w:rsidR="007D1A29" w:rsidRPr="00C73CD4" w:rsidRDefault="007D1A29" w:rsidP="007D1A29">
            <w:pPr>
              <w:jc w:val="both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конференциях, обмен опытом, посещение выставок</w:t>
            </w:r>
          </w:p>
        </w:tc>
        <w:tc>
          <w:tcPr>
            <w:tcW w:w="2186" w:type="dxa"/>
          </w:tcPr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По плану ДОУ</w:t>
            </w:r>
          </w:p>
        </w:tc>
      </w:tr>
      <w:tr w:rsidR="007D1A29" w:rsidTr="00C73CD4">
        <w:trPr>
          <w:trHeight w:val="363"/>
        </w:trPr>
        <w:tc>
          <w:tcPr>
            <w:tcW w:w="0" w:type="auto"/>
            <w:vMerge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D1A29" w:rsidRPr="004D5EF0" w:rsidRDefault="007D1A29" w:rsidP="00E6400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D5EF0">
              <w:rPr>
                <w:iCs/>
                <w:sz w:val="28"/>
                <w:szCs w:val="28"/>
              </w:rPr>
              <w:t>Свято –</w:t>
            </w:r>
          </w:p>
          <w:p w:rsidR="007D1A29" w:rsidRPr="004D5EF0" w:rsidRDefault="007D1A29" w:rsidP="00E6400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D5EF0">
              <w:rPr>
                <w:iCs/>
                <w:sz w:val="28"/>
                <w:szCs w:val="28"/>
              </w:rPr>
              <w:t>Георгиевский</w:t>
            </w:r>
          </w:p>
          <w:p w:rsidR="007D1A29" w:rsidRPr="004D5EF0" w:rsidRDefault="007D1A29" w:rsidP="00C73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F0">
              <w:rPr>
                <w:iCs/>
                <w:sz w:val="28"/>
                <w:szCs w:val="28"/>
              </w:rPr>
              <w:t>храм</w:t>
            </w:r>
          </w:p>
        </w:tc>
        <w:tc>
          <w:tcPr>
            <w:tcW w:w="3019" w:type="dxa"/>
          </w:tcPr>
          <w:p w:rsidR="007D1A29" w:rsidRPr="004D5EF0" w:rsidRDefault="007D1A29" w:rsidP="00E93DAA">
            <w:pPr>
              <w:jc w:val="both"/>
              <w:rPr>
                <w:sz w:val="28"/>
                <w:szCs w:val="28"/>
              </w:rPr>
            </w:pPr>
            <w:r w:rsidRPr="004D5EF0">
              <w:rPr>
                <w:sz w:val="28"/>
                <w:szCs w:val="28"/>
              </w:rPr>
              <w:t xml:space="preserve">Экскурсии </w:t>
            </w:r>
          </w:p>
          <w:p w:rsidR="007D1A29" w:rsidRPr="004D5EF0" w:rsidRDefault="007D1A29" w:rsidP="00E93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7D1A29" w:rsidRPr="004D5EF0" w:rsidRDefault="007D1A29" w:rsidP="00E6400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4D5EF0">
              <w:rPr>
                <w:iCs/>
                <w:sz w:val="28"/>
                <w:szCs w:val="28"/>
              </w:rPr>
              <w:t>По перспективному</w:t>
            </w:r>
          </w:p>
          <w:p w:rsidR="007D1A29" w:rsidRPr="004D5EF0" w:rsidRDefault="007D1A29" w:rsidP="00C73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EF0">
              <w:rPr>
                <w:iCs/>
                <w:sz w:val="28"/>
                <w:szCs w:val="28"/>
              </w:rPr>
              <w:t>плану ДОУ.</w:t>
            </w:r>
          </w:p>
        </w:tc>
      </w:tr>
      <w:tr w:rsidR="007D1A29" w:rsidTr="00C73CD4">
        <w:trPr>
          <w:trHeight w:val="363"/>
        </w:trPr>
        <w:tc>
          <w:tcPr>
            <w:tcW w:w="0" w:type="auto"/>
            <w:vMerge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Дошкольные</w:t>
            </w:r>
          </w:p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учреждения</w:t>
            </w:r>
          </w:p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lastRenderedPageBreak/>
              <w:t>Северского</w:t>
            </w:r>
          </w:p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района</w:t>
            </w:r>
          </w:p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lastRenderedPageBreak/>
              <w:t xml:space="preserve">Проведение методических </w:t>
            </w:r>
            <w:r w:rsidRPr="00C73CD4">
              <w:rPr>
                <w:sz w:val="28"/>
                <w:szCs w:val="28"/>
              </w:rPr>
              <w:lastRenderedPageBreak/>
              <w:t>объединений, консультации, методические встречи,</w:t>
            </w:r>
          </w:p>
          <w:p w:rsidR="007D1A29" w:rsidRPr="00C73CD4" w:rsidRDefault="007D1A29" w:rsidP="00C73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обмен опытом</w:t>
            </w:r>
          </w:p>
        </w:tc>
        <w:tc>
          <w:tcPr>
            <w:tcW w:w="2186" w:type="dxa"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lastRenderedPageBreak/>
              <w:t>По плану МО,</w:t>
            </w:r>
          </w:p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</w:p>
        </w:tc>
      </w:tr>
      <w:tr w:rsidR="007D1A29" w:rsidTr="00C73CD4">
        <w:trPr>
          <w:trHeight w:val="363"/>
        </w:trPr>
        <w:tc>
          <w:tcPr>
            <w:tcW w:w="0" w:type="auto"/>
            <w:vMerge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D1A29" w:rsidRPr="00C73CD4" w:rsidRDefault="007D1A29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ИМЦ</w:t>
            </w:r>
          </w:p>
        </w:tc>
        <w:tc>
          <w:tcPr>
            <w:tcW w:w="3019" w:type="dxa"/>
          </w:tcPr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участие в выставках, смотрах-конкурсах; обмен опытом</w:t>
            </w:r>
          </w:p>
        </w:tc>
        <w:tc>
          <w:tcPr>
            <w:tcW w:w="2186" w:type="dxa"/>
          </w:tcPr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По плану  ИМЦ</w:t>
            </w:r>
          </w:p>
        </w:tc>
      </w:tr>
      <w:tr w:rsidR="001F6D23" w:rsidTr="00C73CD4">
        <w:trPr>
          <w:trHeight w:val="363"/>
        </w:trPr>
        <w:tc>
          <w:tcPr>
            <w:tcW w:w="0" w:type="auto"/>
          </w:tcPr>
          <w:p w:rsidR="001F6D23" w:rsidRPr="00C73CD4" w:rsidRDefault="001F6D23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CD4">
              <w:rPr>
                <w:bCs/>
                <w:sz w:val="28"/>
                <w:szCs w:val="28"/>
              </w:rPr>
              <w:t>Медицина.</w:t>
            </w:r>
          </w:p>
          <w:p w:rsidR="001F6D23" w:rsidRPr="00C73CD4" w:rsidRDefault="001F6D23" w:rsidP="00E640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F6D23" w:rsidRPr="00C73CD4" w:rsidRDefault="001F6D23" w:rsidP="001F6D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Афипская</w:t>
            </w:r>
          </w:p>
          <w:p w:rsidR="001F6D23" w:rsidRPr="00C73CD4" w:rsidRDefault="001F6D23" w:rsidP="001F6D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поликлиника</w:t>
            </w:r>
          </w:p>
          <w:p w:rsidR="001F6D23" w:rsidRPr="00C73CD4" w:rsidRDefault="001F6D23" w:rsidP="001F6D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№ 3</w:t>
            </w:r>
          </w:p>
          <w:p w:rsidR="001F6D23" w:rsidRPr="00C73CD4" w:rsidRDefault="001F6D23" w:rsidP="00E64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1F6D23" w:rsidRPr="00C73CD4" w:rsidRDefault="001F6D23" w:rsidP="001F6D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-проведение медицинского обследования;</w:t>
            </w:r>
          </w:p>
          <w:p w:rsidR="001F6D23" w:rsidRPr="00C73CD4" w:rsidRDefault="001F6D23" w:rsidP="001F6D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-связь медицинских работников по вопросам заболеваемости и профилактики</w:t>
            </w:r>
          </w:p>
          <w:p w:rsidR="001F6D23" w:rsidRPr="00C73CD4" w:rsidRDefault="001F6D23" w:rsidP="00C73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>(консультирование)</w:t>
            </w:r>
          </w:p>
        </w:tc>
        <w:tc>
          <w:tcPr>
            <w:tcW w:w="2186" w:type="dxa"/>
          </w:tcPr>
          <w:p w:rsidR="001F6D23" w:rsidRPr="00C73CD4" w:rsidRDefault="001F6D23" w:rsidP="00E93DAA">
            <w:pPr>
              <w:jc w:val="both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 xml:space="preserve">1 раз в год </w:t>
            </w:r>
          </w:p>
          <w:p w:rsidR="00717EE7" w:rsidRPr="00C73CD4" w:rsidRDefault="00717EE7" w:rsidP="00E93DAA">
            <w:pPr>
              <w:jc w:val="both"/>
              <w:rPr>
                <w:sz w:val="28"/>
                <w:szCs w:val="28"/>
              </w:rPr>
            </w:pPr>
            <w:r w:rsidRPr="00C73CD4">
              <w:rPr>
                <w:sz w:val="28"/>
                <w:szCs w:val="28"/>
              </w:rPr>
              <w:t xml:space="preserve"> По мере необходимости</w:t>
            </w:r>
          </w:p>
        </w:tc>
      </w:tr>
      <w:tr w:rsidR="007D1A29" w:rsidTr="00C73CD4">
        <w:trPr>
          <w:trHeight w:val="363"/>
        </w:trPr>
        <w:tc>
          <w:tcPr>
            <w:tcW w:w="0" w:type="auto"/>
            <w:vMerge w:val="restart"/>
          </w:tcPr>
          <w:p w:rsidR="007D1A29" w:rsidRPr="00C73CD4" w:rsidRDefault="007D1A29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CD4">
              <w:rPr>
                <w:bCs/>
                <w:sz w:val="28"/>
                <w:szCs w:val="28"/>
              </w:rPr>
              <w:t>Культ</w:t>
            </w:r>
          </w:p>
          <w:p w:rsidR="007D1A29" w:rsidRPr="00C73CD4" w:rsidRDefault="007D1A29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CD4">
              <w:rPr>
                <w:bCs/>
                <w:sz w:val="28"/>
                <w:szCs w:val="28"/>
              </w:rPr>
              <w:t>ура</w:t>
            </w:r>
          </w:p>
          <w:p w:rsidR="007D1A29" w:rsidRPr="00C73CD4" w:rsidRDefault="007D1A29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CD4">
              <w:rPr>
                <w:bCs/>
                <w:sz w:val="28"/>
                <w:szCs w:val="28"/>
              </w:rPr>
              <w:t>досуг</w:t>
            </w:r>
          </w:p>
        </w:tc>
        <w:tc>
          <w:tcPr>
            <w:tcW w:w="0" w:type="auto"/>
          </w:tcPr>
          <w:p w:rsidR="007D1A29" w:rsidRPr="00C73CD4" w:rsidRDefault="001313A1" w:rsidP="009474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3019" w:type="dxa"/>
          </w:tcPr>
          <w:p w:rsidR="007D1A29" w:rsidRPr="00C73CD4" w:rsidRDefault="001313A1" w:rsidP="001F6D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конкурсах , выставках</w:t>
            </w:r>
          </w:p>
        </w:tc>
        <w:tc>
          <w:tcPr>
            <w:tcW w:w="2186" w:type="dxa"/>
          </w:tcPr>
          <w:p w:rsidR="007D1A29" w:rsidRPr="00C73CD4" w:rsidRDefault="007D1A29" w:rsidP="00E93DAA">
            <w:pPr>
              <w:jc w:val="both"/>
              <w:rPr>
                <w:sz w:val="28"/>
                <w:szCs w:val="28"/>
              </w:rPr>
            </w:pPr>
          </w:p>
        </w:tc>
      </w:tr>
      <w:tr w:rsidR="007D1A29" w:rsidTr="00C73CD4">
        <w:trPr>
          <w:trHeight w:val="363"/>
        </w:trPr>
        <w:tc>
          <w:tcPr>
            <w:tcW w:w="0" w:type="auto"/>
            <w:vMerge/>
          </w:tcPr>
          <w:p w:rsidR="007D1A29" w:rsidRPr="00C73CD4" w:rsidRDefault="007D1A29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D1A29" w:rsidRPr="00C73CD4" w:rsidRDefault="001313A1" w:rsidP="00C73CD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Муниципальная бюджетная организация дополнительного образования</w:t>
            </w:r>
            <w:r w:rsidR="00737C9B">
              <w:rPr>
                <w:iCs/>
                <w:sz w:val="28"/>
                <w:szCs w:val="28"/>
              </w:rPr>
              <w:t xml:space="preserve"> детская школа искусств пгт Афипского </w:t>
            </w:r>
          </w:p>
        </w:tc>
        <w:tc>
          <w:tcPr>
            <w:tcW w:w="3019" w:type="dxa"/>
          </w:tcPr>
          <w:p w:rsidR="007D1A29" w:rsidRPr="00C73CD4" w:rsidRDefault="00737C9B" w:rsidP="00093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опытом, выступления воспитанников , участие в выставках</w:t>
            </w:r>
          </w:p>
        </w:tc>
        <w:tc>
          <w:tcPr>
            <w:tcW w:w="2186" w:type="dxa"/>
          </w:tcPr>
          <w:p w:rsidR="007D1A29" w:rsidRPr="00C73CD4" w:rsidRDefault="00C73CD4" w:rsidP="00E93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договору о сотрудничестве </w:t>
            </w:r>
          </w:p>
        </w:tc>
      </w:tr>
      <w:tr w:rsidR="001E499D" w:rsidTr="001E499D">
        <w:trPr>
          <w:trHeight w:val="994"/>
        </w:trPr>
        <w:tc>
          <w:tcPr>
            <w:tcW w:w="0" w:type="auto"/>
            <w:vMerge w:val="restart"/>
          </w:tcPr>
          <w:p w:rsidR="001E499D" w:rsidRPr="001E499D" w:rsidRDefault="001E499D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E499D">
              <w:rPr>
                <w:bCs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0" w:type="auto"/>
          </w:tcPr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E499D">
              <w:rPr>
                <w:iCs/>
                <w:sz w:val="28"/>
                <w:szCs w:val="28"/>
              </w:rPr>
              <w:t>Пожарная</w:t>
            </w:r>
          </w:p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E499D">
              <w:rPr>
                <w:iCs/>
                <w:sz w:val="28"/>
                <w:szCs w:val="28"/>
              </w:rPr>
              <w:t>часть</w:t>
            </w:r>
          </w:p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E499D">
              <w:rPr>
                <w:iCs/>
                <w:sz w:val="28"/>
                <w:szCs w:val="28"/>
              </w:rPr>
              <w:t>По согласованию</w:t>
            </w:r>
          </w:p>
        </w:tc>
        <w:tc>
          <w:tcPr>
            <w:tcW w:w="3019" w:type="dxa"/>
            <w:vMerge w:val="restart"/>
          </w:tcPr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1E499D">
              <w:rPr>
                <w:iCs/>
                <w:sz w:val="28"/>
                <w:szCs w:val="28"/>
              </w:rPr>
              <w:t>стречи с работниками , конкурсы по ППБ,</w:t>
            </w:r>
          </w:p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99D">
              <w:rPr>
                <w:iCs/>
                <w:sz w:val="28"/>
                <w:szCs w:val="28"/>
              </w:rPr>
              <w:t>консультации, инструктажи.</w:t>
            </w:r>
          </w:p>
        </w:tc>
        <w:tc>
          <w:tcPr>
            <w:tcW w:w="2186" w:type="dxa"/>
            <w:vMerge w:val="restart"/>
          </w:tcPr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E499D">
              <w:rPr>
                <w:iCs/>
                <w:sz w:val="28"/>
                <w:szCs w:val="28"/>
              </w:rPr>
              <w:t>По согласованию</w:t>
            </w:r>
          </w:p>
          <w:p w:rsidR="001E499D" w:rsidRPr="001E499D" w:rsidRDefault="001E499D" w:rsidP="00E93DAA">
            <w:pPr>
              <w:jc w:val="both"/>
              <w:rPr>
                <w:sz w:val="28"/>
                <w:szCs w:val="28"/>
              </w:rPr>
            </w:pPr>
          </w:p>
        </w:tc>
      </w:tr>
      <w:tr w:rsidR="001E499D" w:rsidTr="001E499D">
        <w:trPr>
          <w:trHeight w:val="777"/>
        </w:trPr>
        <w:tc>
          <w:tcPr>
            <w:tcW w:w="0" w:type="auto"/>
            <w:vMerge/>
          </w:tcPr>
          <w:p w:rsidR="001E499D" w:rsidRPr="001E499D" w:rsidRDefault="001E499D" w:rsidP="001F6D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E499D">
              <w:rPr>
                <w:iCs/>
                <w:sz w:val="28"/>
                <w:szCs w:val="28"/>
              </w:rPr>
              <w:t>ГИББД</w:t>
            </w:r>
          </w:p>
        </w:tc>
        <w:tc>
          <w:tcPr>
            <w:tcW w:w="3019" w:type="dxa"/>
            <w:vMerge/>
          </w:tcPr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1E499D" w:rsidRPr="001E499D" w:rsidRDefault="001E499D" w:rsidP="001E49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E7579E" w:rsidRPr="00E93DAA" w:rsidRDefault="00E7579E" w:rsidP="00E93DAA">
      <w:pPr>
        <w:jc w:val="both"/>
        <w:rPr>
          <w:sz w:val="28"/>
          <w:szCs w:val="28"/>
        </w:rPr>
      </w:pPr>
    </w:p>
    <w:p w:rsidR="00706A07" w:rsidRDefault="00706A07" w:rsidP="00913B45">
      <w:pPr>
        <w:autoSpaceDE w:val="0"/>
        <w:autoSpaceDN w:val="0"/>
        <w:jc w:val="both"/>
        <w:rPr>
          <w:b/>
          <w:bCs/>
          <w:sz w:val="28"/>
          <w:szCs w:val="28"/>
          <w:u w:val="single"/>
        </w:rPr>
      </w:pPr>
      <w:r w:rsidRPr="00913B45">
        <w:rPr>
          <w:b/>
          <w:bCs/>
          <w:sz w:val="28"/>
          <w:szCs w:val="28"/>
          <w:u w:val="single"/>
        </w:rPr>
        <w:t xml:space="preserve">1.2.Планируемые результаты освоения Программы </w:t>
      </w:r>
    </w:p>
    <w:p w:rsidR="001961EC" w:rsidRDefault="001961EC" w:rsidP="00913B45">
      <w:pPr>
        <w:autoSpaceDE w:val="0"/>
        <w:autoSpaceDN w:val="0"/>
        <w:jc w:val="both"/>
        <w:rPr>
          <w:b/>
          <w:bCs/>
          <w:sz w:val="28"/>
          <w:szCs w:val="28"/>
          <w:u w:val="single"/>
        </w:rPr>
      </w:pPr>
    </w:p>
    <w:p w:rsidR="005405AE" w:rsidRDefault="00FA655B" w:rsidP="005405AE">
      <w:pPr>
        <w:autoSpaceDE w:val="0"/>
        <w:autoSpaceDN w:val="0"/>
        <w:jc w:val="both"/>
        <w:rPr>
          <w:bCs/>
          <w:sz w:val="28"/>
          <w:szCs w:val="28"/>
        </w:rPr>
      </w:pPr>
      <w:r w:rsidRPr="00FA655B">
        <w:rPr>
          <w:bCs/>
          <w:sz w:val="28"/>
          <w:szCs w:val="28"/>
        </w:rPr>
        <w:t xml:space="preserve">    В соответс</w:t>
      </w:r>
      <w:r w:rsidR="00AF5ED8">
        <w:rPr>
          <w:bCs/>
          <w:sz w:val="28"/>
          <w:szCs w:val="28"/>
        </w:rPr>
        <w:t>т</w:t>
      </w:r>
      <w:r w:rsidRPr="00FA655B">
        <w:rPr>
          <w:bCs/>
          <w:sz w:val="28"/>
          <w:szCs w:val="28"/>
        </w:rPr>
        <w:t>вии</w:t>
      </w:r>
      <w:r w:rsidR="00197CD6">
        <w:rPr>
          <w:bCs/>
          <w:sz w:val="28"/>
          <w:szCs w:val="28"/>
        </w:rPr>
        <w:t xml:space="preserve"> с ФГОС ДО  специфики</w:t>
      </w:r>
      <w:r>
        <w:rPr>
          <w:bCs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.</w:t>
      </w:r>
    </w:p>
    <w:p w:rsidR="005405AE" w:rsidRDefault="005405AE" w:rsidP="005405AE">
      <w:pPr>
        <w:autoSpaceDE w:val="0"/>
        <w:autoSpaceDN w:val="0"/>
        <w:jc w:val="both"/>
        <w:rPr>
          <w:bCs/>
          <w:sz w:val="28"/>
          <w:szCs w:val="28"/>
        </w:rPr>
      </w:pPr>
    </w:p>
    <w:p w:rsidR="00706A07" w:rsidRDefault="00706A07" w:rsidP="005405AE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913B45">
        <w:rPr>
          <w:b/>
          <w:bCs/>
          <w:sz w:val="28"/>
          <w:szCs w:val="28"/>
        </w:rPr>
        <w:t>1.2.1 Целевые ориентиры образования в раннем возрасте:</w:t>
      </w:r>
    </w:p>
    <w:p w:rsidR="00777A4C" w:rsidRPr="00913B45" w:rsidRDefault="00777A4C" w:rsidP="00777A4C">
      <w:pPr>
        <w:tabs>
          <w:tab w:val="left" w:pos="567"/>
        </w:tabs>
        <w:ind w:left="567" w:firstLine="851"/>
        <w:rPr>
          <w:b/>
          <w:bCs/>
          <w:sz w:val="28"/>
          <w:szCs w:val="28"/>
        </w:rPr>
      </w:pPr>
    </w:p>
    <w:p w:rsidR="00706A07" w:rsidRPr="00913B45" w:rsidRDefault="00C941A4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</w:t>
      </w:r>
      <w:r w:rsidR="00706A07" w:rsidRPr="00913B45">
        <w:rPr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06A07" w:rsidRPr="00913B45" w:rsidRDefault="00706A07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1A4">
        <w:rPr>
          <w:sz w:val="28"/>
          <w:szCs w:val="28"/>
        </w:rPr>
        <w:t>И</w:t>
      </w:r>
      <w:r w:rsidRPr="00913B45">
        <w:rPr>
          <w:sz w:val="28"/>
          <w:szCs w:val="28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="00C941A4">
        <w:rPr>
          <w:sz w:val="28"/>
          <w:szCs w:val="28"/>
        </w:rPr>
        <w:t xml:space="preserve"> проявляет навыки опрятности.</w:t>
      </w:r>
    </w:p>
    <w:p w:rsidR="00300B70" w:rsidRDefault="00706A07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B70">
        <w:rPr>
          <w:sz w:val="28"/>
          <w:szCs w:val="28"/>
        </w:rPr>
        <w:t>Проявляет  отрицательное отношение к грубости , жадности.</w:t>
      </w:r>
    </w:p>
    <w:p w:rsidR="00300B70" w:rsidRDefault="00300B70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-Соблюдает правила элементарной вежливости (самостоятельно или по напоминанию говорит «спасибо» , «здравству</w:t>
      </w:r>
      <w:r w:rsidR="00696036">
        <w:rPr>
          <w:sz w:val="28"/>
          <w:szCs w:val="28"/>
        </w:rPr>
        <w:t>й</w:t>
      </w:r>
      <w:r>
        <w:rPr>
          <w:sz w:val="28"/>
          <w:szCs w:val="28"/>
        </w:rPr>
        <w:t>те», «до свидания», «спокойной ночи» ( в семье, в группе) ; имеет первичные представления об элементарных правилах поведения в детском саду ,дома, на улице и  старается соблюдать их.</w:t>
      </w:r>
    </w:p>
    <w:p w:rsidR="00706A07" w:rsidRPr="00913B45" w:rsidRDefault="00300B70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06A07" w:rsidRPr="00913B45">
        <w:rPr>
          <w:sz w:val="28"/>
          <w:szCs w:val="28"/>
        </w:rPr>
        <w:t>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sz w:val="28"/>
          <w:szCs w:val="28"/>
        </w:rPr>
        <w:t xml:space="preserve"> окружающих предметов и игрушек. Речь становится полноценным средством общения с другими детьми.</w:t>
      </w:r>
    </w:p>
    <w:p w:rsidR="00706A07" w:rsidRPr="00913B45" w:rsidRDefault="00706A07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B70">
        <w:rPr>
          <w:sz w:val="28"/>
          <w:szCs w:val="28"/>
        </w:rPr>
        <w:t>С</w:t>
      </w:r>
      <w:r w:rsidRPr="00913B45">
        <w:rPr>
          <w:sz w:val="28"/>
          <w:szCs w:val="28"/>
        </w:rPr>
        <w:t xml:space="preserve">тремится к общению со взрослыми и активно подражает им в движениях и действиях; появляются игры, в которых ребенок воспроизводит действия </w:t>
      </w:r>
      <w:r w:rsidR="00300B70">
        <w:rPr>
          <w:sz w:val="28"/>
          <w:szCs w:val="28"/>
        </w:rPr>
        <w:t>взрослого. Эмоционально откликается на игру, предложенную взрослым , принимает игровую задачу.</w:t>
      </w:r>
    </w:p>
    <w:p w:rsidR="00706A07" w:rsidRPr="00913B45" w:rsidRDefault="00706A07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B70">
        <w:rPr>
          <w:sz w:val="28"/>
          <w:szCs w:val="28"/>
        </w:rPr>
        <w:t>П</w:t>
      </w:r>
      <w:r w:rsidRPr="00913B45">
        <w:rPr>
          <w:sz w:val="28"/>
          <w:szCs w:val="28"/>
        </w:rPr>
        <w:t xml:space="preserve">роявляет интерес к сверстникам; наблюдает </w:t>
      </w:r>
      <w:r w:rsidR="00300B70">
        <w:rPr>
          <w:sz w:val="28"/>
          <w:szCs w:val="28"/>
        </w:rPr>
        <w:t>за их действиями и подражает им. Умеет играть рядом со сверстниками , не  мешая им. Проявляет интерес к совместным играм небольшими группами.</w:t>
      </w:r>
    </w:p>
    <w:p w:rsidR="00981779" w:rsidRDefault="00706A07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B70">
        <w:rPr>
          <w:sz w:val="28"/>
          <w:szCs w:val="28"/>
        </w:rPr>
        <w:t>П</w:t>
      </w:r>
      <w:r w:rsidRPr="00913B45">
        <w:rPr>
          <w:sz w:val="28"/>
          <w:szCs w:val="28"/>
        </w:rPr>
        <w:t xml:space="preserve">роявляет интерес к </w:t>
      </w:r>
      <w:r w:rsidR="00981779">
        <w:rPr>
          <w:sz w:val="28"/>
          <w:szCs w:val="28"/>
        </w:rPr>
        <w:t>окружающему миру природы, с интересом участвует в сезонных наблюдениях.</w:t>
      </w:r>
    </w:p>
    <w:p w:rsidR="00706A07" w:rsidRDefault="00981779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-Проявляет интерес к </w:t>
      </w:r>
      <w:r w:rsidR="00706A07" w:rsidRPr="00913B45">
        <w:rPr>
          <w:sz w:val="28"/>
          <w:szCs w:val="28"/>
        </w:rPr>
        <w:t>стихам, песням и сказкам, рассматриванию картин</w:t>
      </w:r>
      <w:r>
        <w:rPr>
          <w:sz w:val="28"/>
          <w:szCs w:val="28"/>
        </w:rPr>
        <w:t>о</w:t>
      </w:r>
      <w:r w:rsidR="00706A07" w:rsidRPr="00913B45">
        <w:rPr>
          <w:sz w:val="28"/>
          <w:szCs w:val="28"/>
        </w:rPr>
        <w:t>к, стремится двигаться под музыку; эмоционально откликается на различные произведения культуры и искусства</w:t>
      </w:r>
      <w:r>
        <w:rPr>
          <w:sz w:val="28"/>
          <w:szCs w:val="28"/>
        </w:rPr>
        <w:t>.</w:t>
      </w:r>
    </w:p>
    <w:p w:rsidR="00981779" w:rsidRDefault="00981779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 пониманием следит за действиями героев кукольного театра ; проявляет желание участвовать в театрализованных и сюжетно-ролевых играх.</w:t>
      </w:r>
    </w:p>
    <w:p w:rsidR="00981779" w:rsidRPr="00913B45" w:rsidRDefault="00981779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-Проявляет интерес к продуктивной деятельности (рисование,</w:t>
      </w:r>
      <w:r w:rsidR="00911744">
        <w:rPr>
          <w:sz w:val="28"/>
          <w:szCs w:val="28"/>
        </w:rPr>
        <w:t xml:space="preserve"> </w:t>
      </w:r>
      <w:r>
        <w:rPr>
          <w:sz w:val="28"/>
          <w:szCs w:val="28"/>
        </w:rPr>
        <w:t>лепка,</w:t>
      </w:r>
      <w:r w:rsidR="00911744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конструирование, аппликация).</w:t>
      </w:r>
    </w:p>
    <w:p w:rsidR="00706A07" w:rsidRDefault="00706A07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779">
        <w:rPr>
          <w:sz w:val="28"/>
          <w:szCs w:val="28"/>
        </w:rPr>
        <w:t>У</w:t>
      </w:r>
      <w:r w:rsidRPr="00913B45">
        <w:rPr>
          <w:sz w:val="28"/>
          <w:szCs w:val="28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  <w:r w:rsidR="00981779">
        <w:rPr>
          <w:sz w:val="28"/>
          <w:szCs w:val="28"/>
        </w:rPr>
        <w:t>С интересом участвует в подвижных играх с простым содержанием , несложными движениями.</w:t>
      </w:r>
    </w:p>
    <w:p w:rsidR="00800D58" w:rsidRDefault="00800D58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06A07" w:rsidRDefault="00800D58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00D58">
        <w:rPr>
          <w:b/>
          <w:sz w:val="28"/>
          <w:szCs w:val="28"/>
        </w:rPr>
        <w:t>К четырем годам</w:t>
      </w:r>
      <w:r>
        <w:rPr>
          <w:sz w:val="28"/>
          <w:szCs w:val="28"/>
        </w:rPr>
        <w:t xml:space="preserve"> .</w:t>
      </w:r>
    </w:p>
    <w:p w:rsidR="005405AE" w:rsidRDefault="005405AE" w:rsidP="005B11C7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90432" w:rsidRPr="00864AB1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t xml:space="preserve">- ребенок овладевает </w:t>
      </w:r>
      <w:r>
        <w:rPr>
          <w:sz w:val="28"/>
          <w:szCs w:val="28"/>
        </w:rPr>
        <w:t>некоторыми</w:t>
      </w:r>
      <w:r w:rsidRPr="00864AB1">
        <w:rPr>
          <w:sz w:val="28"/>
          <w:szCs w:val="28"/>
        </w:rPr>
        <w:t xml:space="preserve"> культурными способами деятельности, проявляет инициативу и самостоятельность в разных видах деятельности - игре, общении,  конструировании и др.; способен выбирать себе род занятий, участников по совместной деятельности;</w:t>
      </w:r>
    </w:p>
    <w:p w:rsidR="00A90432" w:rsidRPr="00864AB1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lastRenderedPageBreak/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 сопереживать неудачам и радоваться успехам других, адекватно проявляет свои чувства, </w:t>
      </w:r>
      <w:r>
        <w:rPr>
          <w:sz w:val="28"/>
          <w:szCs w:val="28"/>
        </w:rPr>
        <w:t>в том числе чувство веры в себя</w:t>
      </w:r>
      <w:r w:rsidRPr="00864AB1">
        <w:rPr>
          <w:sz w:val="28"/>
          <w:szCs w:val="28"/>
        </w:rPr>
        <w:t>;</w:t>
      </w:r>
    </w:p>
    <w:p w:rsidR="00A90432" w:rsidRPr="00864AB1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видами игры, различает условную и реальную ситуации, умеет подчиняться разным правилам;</w:t>
      </w:r>
    </w:p>
    <w:p w:rsidR="00A90432" w:rsidRPr="00864AB1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>
        <w:rPr>
          <w:sz w:val="28"/>
          <w:szCs w:val="28"/>
        </w:rPr>
        <w:t>высказывания в ситуации общения</w:t>
      </w:r>
      <w:r w:rsidRPr="00864AB1">
        <w:rPr>
          <w:sz w:val="28"/>
          <w:szCs w:val="28"/>
        </w:rPr>
        <w:t>;</w:t>
      </w:r>
    </w:p>
    <w:p w:rsidR="00A90432" w:rsidRPr="00864AB1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t>- у ребенка развита крупная и мелкая моторика; он подвижен, вынослив</w:t>
      </w:r>
      <w:r>
        <w:rPr>
          <w:sz w:val="28"/>
          <w:szCs w:val="28"/>
        </w:rPr>
        <w:t>, владеет основными движениями ;</w:t>
      </w:r>
    </w:p>
    <w:p w:rsidR="00A90432" w:rsidRPr="00864AB1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t>- ребенок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A90432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864AB1">
        <w:rPr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</w:t>
      </w:r>
      <w:r>
        <w:rPr>
          <w:sz w:val="28"/>
          <w:szCs w:val="28"/>
        </w:rPr>
        <w:t>людей; склонен наблюдать</w:t>
      </w:r>
      <w:r w:rsidRPr="00864AB1">
        <w:rPr>
          <w:sz w:val="28"/>
          <w:szCs w:val="28"/>
        </w:rPr>
        <w:t>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математики; ребенок способен к принятию собственных решений, опираясь на свои знания и умения в различных видах деятельности.</w:t>
      </w:r>
    </w:p>
    <w:p w:rsidR="00A90432" w:rsidRDefault="00A90432" w:rsidP="00A90432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06A07" w:rsidRDefault="00706A07" w:rsidP="00864AB1">
      <w:pPr>
        <w:tabs>
          <w:tab w:val="num" w:pos="284"/>
        </w:tabs>
        <w:ind w:left="284" w:firstLine="851"/>
        <w:jc w:val="center"/>
        <w:rPr>
          <w:b/>
          <w:bCs/>
          <w:sz w:val="28"/>
          <w:szCs w:val="28"/>
        </w:rPr>
      </w:pPr>
      <w:r w:rsidRPr="00864AB1">
        <w:rPr>
          <w:b/>
          <w:bCs/>
          <w:sz w:val="28"/>
          <w:szCs w:val="28"/>
        </w:rPr>
        <w:t>1.2.2.Целевые ориентиры</w:t>
      </w:r>
      <w:r w:rsidR="00C27190">
        <w:rPr>
          <w:b/>
          <w:bCs/>
          <w:sz w:val="28"/>
          <w:szCs w:val="28"/>
        </w:rPr>
        <w:t xml:space="preserve"> на этапе завершения </w:t>
      </w:r>
      <w:r w:rsidRPr="00864AB1">
        <w:rPr>
          <w:b/>
          <w:bCs/>
          <w:sz w:val="28"/>
          <w:szCs w:val="28"/>
        </w:rPr>
        <w:t xml:space="preserve">  дошкольно</w:t>
      </w:r>
      <w:r w:rsidR="00C27190">
        <w:rPr>
          <w:b/>
          <w:bCs/>
          <w:sz w:val="28"/>
          <w:szCs w:val="28"/>
        </w:rPr>
        <w:t>го</w:t>
      </w:r>
      <w:r w:rsidR="00093BB0">
        <w:rPr>
          <w:b/>
          <w:bCs/>
          <w:sz w:val="28"/>
          <w:szCs w:val="28"/>
        </w:rPr>
        <w:t xml:space="preserve"> </w:t>
      </w:r>
      <w:r w:rsidR="00C27190">
        <w:rPr>
          <w:b/>
          <w:bCs/>
          <w:sz w:val="28"/>
          <w:szCs w:val="28"/>
        </w:rPr>
        <w:t>образования</w:t>
      </w:r>
      <w:r w:rsidRPr="00864AB1">
        <w:rPr>
          <w:b/>
          <w:bCs/>
          <w:sz w:val="28"/>
          <w:szCs w:val="28"/>
        </w:rPr>
        <w:t>:</w:t>
      </w:r>
    </w:p>
    <w:p w:rsidR="005405AE" w:rsidRDefault="005405AE" w:rsidP="00864AB1">
      <w:pPr>
        <w:tabs>
          <w:tab w:val="num" w:pos="284"/>
        </w:tabs>
        <w:ind w:left="284" w:firstLine="851"/>
        <w:jc w:val="center"/>
        <w:rPr>
          <w:b/>
          <w:bCs/>
          <w:sz w:val="28"/>
          <w:szCs w:val="28"/>
        </w:rPr>
      </w:pPr>
    </w:p>
    <w:p w:rsidR="00C27190" w:rsidRPr="001F5B0E" w:rsidRDefault="00C27190" w:rsidP="00C27190">
      <w:pPr>
        <w:shd w:val="clear" w:color="auto" w:fill="FFFFFF"/>
        <w:tabs>
          <w:tab w:val="left" w:pos="567"/>
        </w:tabs>
        <w:suppressAutoHyphens/>
        <w:spacing w:line="300" w:lineRule="atLeast"/>
        <w:jc w:val="both"/>
        <w:rPr>
          <w:sz w:val="28"/>
        </w:rPr>
      </w:pPr>
      <w:r w:rsidRPr="001F5B0E">
        <w:rPr>
          <w:sz w:val="28"/>
        </w:rPr>
        <w:t>-Ребёнок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27190" w:rsidRPr="001F5B0E" w:rsidRDefault="00C27190" w:rsidP="00C27190">
      <w:pPr>
        <w:shd w:val="clear" w:color="auto" w:fill="FFFFFF"/>
        <w:suppressAutoHyphens/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-Ребёнок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 </w:t>
      </w:r>
    </w:p>
    <w:p w:rsidR="00C27190" w:rsidRPr="001F5B0E" w:rsidRDefault="00C27190" w:rsidP="00C27190">
      <w:pPr>
        <w:shd w:val="clear" w:color="auto" w:fill="FFFFFF"/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- Способен договариваться, учитывать интересы и чувства других, со- переживать неудачам и радоваться успехам других, адекватно проявляет свои чувства, в том числе чувство веры в себя, старается разрешать </w:t>
      </w:r>
      <w:r w:rsidRPr="001F5B0E">
        <w:rPr>
          <w:sz w:val="28"/>
        </w:rPr>
        <w:lastRenderedPageBreak/>
        <w:t>конфликты. Умеет выражать и отстаивать свою позицию по разным вопросам.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 - Способен сотрудничать и выполнять как лидерские, так и исполнительские функции в совместной деятельности.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>- Проявляет эмпатию по отношению к другим людям, готовность прийти на помощь тем, кто в этом нуждается.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- Проявляет умение слышать других и стремление быть понятым другими. 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 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>- У ребенка развита крупная и мелкая моторика; он подвижен, вынос- лив, владеет основными движениями, может контролировать свои движения и управлять ими.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 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- Проявляет ответственность за начатое дело. 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uppressAutoHyphens/>
        <w:spacing w:line="300" w:lineRule="atLeast"/>
        <w:jc w:val="both"/>
        <w:rPr>
          <w:sz w:val="28"/>
        </w:rPr>
      </w:pPr>
      <w:r w:rsidRPr="001F5B0E">
        <w:rPr>
          <w:sz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C27190" w:rsidRPr="001F5B0E" w:rsidRDefault="00C27190" w:rsidP="00C27190">
      <w:pPr>
        <w:shd w:val="clear" w:color="auto" w:fill="FFFFFF"/>
        <w:tabs>
          <w:tab w:val="left" w:pos="0"/>
        </w:tabs>
        <w:suppressAutoHyphens/>
        <w:spacing w:line="300" w:lineRule="atLeast"/>
        <w:jc w:val="both"/>
        <w:rPr>
          <w:sz w:val="28"/>
        </w:rPr>
      </w:pPr>
      <w:r w:rsidRPr="001F5B0E">
        <w:rPr>
          <w:sz w:val="28"/>
        </w:rPr>
        <w:t>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</w:p>
    <w:p w:rsidR="00C27190" w:rsidRPr="00DD0944" w:rsidRDefault="00C27190" w:rsidP="00C27190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1D46B9" w:rsidRDefault="002443A3" w:rsidP="001D46B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443A3">
        <w:rPr>
          <w:b/>
          <w:i/>
          <w:sz w:val="28"/>
        </w:rPr>
        <w:t>1.2.3.Планируемые результаты в части, формируемой участниками образовательных отношений</w:t>
      </w:r>
      <w:r w:rsidR="00CF3078">
        <w:rPr>
          <w:b/>
          <w:i/>
          <w:sz w:val="28"/>
        </w:rPr>
        <w:t>.</w:t>
      </w:r>
    </w:p>
    <w:p w:rsidR="005405AE" w:rsidRPr="001D46B9" w:rsidRDefault="005405AE" w:rsidP="001D46B9">
      <w:pPr>
        <w:shd w:val="clear" w:color="auto" w:fill="FFFFFF"/>
        <w:tabs>
          <w:tab w:val="left" w:pos="0"/>
        </w:tabs>
        <w:jc w:val="both"/>
        <w:rPr>
          <w:b/>
          <w:i/>
          <w:sz w:val="28"/>
        </w:rPr>
      </w:pPr>
    </w:p>
    <w:p w:rsidR="00CF3078" w:rsidRDefault="00CF3078" w:rsidP="00CF3078">
      <w:pPr>
        <w:jc w:val="center"/>
        <w:rPr>
          <w:i/>
          <w:sz w:val="28"/>
          <w:szCs w:val="28"/>
        </w:rPr>
      </w:pPr>
      <w:r w:rsidRPr="001D46B9">
        <w:rPr>
          <w:i/>
          <w:sz w:val="28"/>
          <w:szCs w:val="28"/>
          <w:u w:val="single"/>
        </w:rPr>
        <w:t>Парциальной  программой «Юный эколог» Система работы в младшей группе детского сада (3-4 года) С.Н.Николаева</w:t>
      </w:r>
      <w:r w:rsidRPr="00DA4798">
        <w:rPr>
          <w:i/>
          <w:sz w:val="28"/>
          <w:szCs w:val="28"/>
        </w:rPr>
        <w:t>*</w:t>
      </w:r>
    </w:p>
    <w:p w:rsidR="005405AE" w:rsidRPr="00DA4798" w:rsidRDefault="005405AE" w:rsidP="00CF3078">
      <w:pPr>
        <w:jc w:val="center"/>
        <w:rPr>
          <w:i/>
          <w:sz w:val="28"/>
          <w:szCs w:val="28"/>
        </w:rPr>
      </w:pPr>
    </w:p>
    <w:p w:rsidR="00CF3078" w:rsidRDefault="00F90369" w:rsidP="00CF3078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15084">
        <w:rPr>
          <w:i/>
          <w:sz w:val="28"/>
          <w:szCs w:val="28"/>
        </w:rPr>
        <w:t>Экологически воспитанный ,  понимающий  правильное отношение  к живым  существам.</w:t>
      </w:r>
    </w:p>
    <w:p w:rsidR="00F90369" w:rsidRDefault="00F90369" w:rsidP="00CF307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-Ребенок проявляет добровольное , активное участие  в совместной  с взрослым  деятельности , направленной на  поддержание необходимых для обитателей зеленой зоны условий и общение с ними.</w:t>
      </w:r>
    </w:p>
    <w:p w:rsidR="005405AE" w:rsidRDefault="005405AE" w:rsidP="00CF3078">
      <w:pPr>
        <w:rPr>
          <w:i/>
          <w:sz w:val="28"/>
          <w:szCs w:val="28"/>
          <w:u w:val="single"/>
        </w:rPr>
      </w:pPr>
    </w:p>
    <w:p w:rsidR="00F90369" w:rsidRDefault="001D46B9" w:rsidP="00CF3078">
      <w:pPr>
        <w:rPr>
          <w:i/>
          <w:sz w:val="28"/>
          <w:szCs w:val="28"/>
        </w:rPr>
      </w:pPr>
      <w:r w:rsidRPr="001D46B9">
        <w:rPr>
          <w:i/>
          <w:sz w:val="28"/>
          <w:szCs w:val="28"/>
          <w:u w:val="single"/>
        </w:rPr>
        <w:t>Учебно-методичес</w:t>
      </w:r>
      <w:r w:rsidR="00AF5ED8">
        <w:rPr>
          <w:i/>
          <w:sz w:val="28"/>
          <w:szCs w:val="28"/>
          <w:u w:val="single"/>
        </w:rPr>
        <w:t>кое пособие . «Изобразительная д</w:t>
      </w:r>
      <w:r w:rsidRPr="001D46B9">
        <w:rPr>
          <w:i/>
          <w:sz w:val="28"/>
          <w:szCs w:val="28"/>
          <w:u w:val="single"/>
        </w:rPr>
        <w:t>еятельность в детском саду» Первая младшая группа(Образовательная область «Художественно-эстетическое развитие»)Лыкова И.</w:t>
      </w:r>
      <w:r w:rsidRPr="00020038">
        <w:rPr>
          <w:i/>
          <w:sz w:val="28"/>
          <w:szCs w:val="28"/>
        </w:rPr>
        <w:t>А</w:t>
      </w:r>
    </w:p>
    <w:p w:rsidR="001D46B9" w:rsidRDefault="00CD7041" w:rsidP="00CF3078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 детей сформирова</w:t>
      </w:r>
      <w:r w:rsidR="002D76A9">
        <w:rPr>
          <w:i/>
          <w:sz w:val="28"/>
          <w:szCs w:val="28"/>
        </w:rPr>
        <w:t>ны   умение видеть  це</w:t>
      </w:r>
      <w:r>
        <w:rPr>
          <w:i/>
          <w:sz w:val="28"/>
          <w:szCs w:val="28"/>
        </w:rPr>
        <w:t>льный художественный образ в еди</w:t>
      </w:r>
      <w:r w:rsidR="002D76A9">
        <w:rPr>
          <w:i/>
          <w:sz w:val="28"/>
          <w:szCs w:val="28"/>
        </w:rPr>
        <w:t xml:space="preserve">нстве изобразительно-выразительных средств; </w:t>
      </w:r>
    </w:p>
    <w:p w:rsidR="002D76A9" w:rsidRDefault="002D76A9" w:rsidP="00CF3078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-умеет создавать  эмоциональные , яркие, выразительные  образы;</w:t>
      </w:r>
    </w:p>
    <w:p w:rsidR="005405AE" w:rsidRDefault="005405AE" w:rsidP="00CF3078">
      <w:pPr>
        <w:rPr>
          <w:i/>
          <w:sz w:val="28"/>
          <w:szCs w:val="28"/>
          <w:u w:val="single"/>
        </w:rPr>
      </w:pPr>
    </w:p>
    <w:p w:rsidR="00CF3078" w:rsidRPr="001D46B9" w:rsidRDefault="00CF3078" w:rsidP="00CF3078">
      <w:pPr>
        <w:rPr>
          <w:i/>
          <w:sz w:val="28"/>
          <w:szCs w:val="28"/>
          <w:u w:val="single"/>
        </w:rPr>
      </w:pPr>
      <w:r w:rsidRPr="001D46B9">
        <w:rPr>
          <w:i/>
          <w:sz w:val="28"/>
          <w:szCs w:val="28"/>
          <w:u w:val="single"/>
        </w:rPr>
        <w:t>Оздоровительной гимнастики. Игровые компле</w:t>
      </w:r>
      <w:r w:rsidR="00CD7041">
        <w:rPr>
          <w:i/>
          <w:sz w:val="28"/>
          <w:szCs w:val="28"/>
          <w:u w:val="single"/>
        </w:rPr>
        <w:t>ксы, занятия, физические упражн</w:t>
      </w:r>
      <w:r w:rsidRPr="001D46B9">
        <w:rPr>
          <w:i/>
          <w:sz w:val="28"/>
          <w:szCs w:val="28"/>
          <w:u w:val="single"/>
        </w:rPr>
        <w:t>ения.  Группа раннего возраста (2-3 лет) Е.И.Подольская ***</w:t>
      </w:r>
    </w:p>
    <w:p w:rsidR="00CF3078" w:rsidRDefault="00F90369" w:rsidP="00CF307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90369">
        <w:rPr>
          <w:i/>
          <w:sz w:val="28"/>
          <w:szCs w:val="28"/>
        </w:rPr>
        <w:t>-  у ре</w:t>
      </w:r>
      <w:r w:rsidR="00CD7041">
        <w:rPr>
          <w:i/>
          <w:sz w:val="28"/>
          <w:szCs w:val="28"/>
        </w:rPr>
        <w:t>бе</w:t>
      </w:r>
      <w:r w:rsidRPr="00F90369">
        <w:rPr>
          <w:i/>
          <w:sz w:val="28"/>
          <w:szCs w:val="28"/>
        </w:rPr>
        <w:t>нка сформированы потребности в двигательной активности</w:t>
      </w:r>
      <w:r>
        <w:rPr>
          <w:sz w:val="28"/>
          <w:szCs w:val="28"/>
        </w:rPr>
        <w:t>;</w:t>
      </w:r>
    </w:p>
    <w:p w:rsidR="00391BD7" w:rsidRPr="00391BD7" w:rsidRDefault="00F90369" w:rsidP="00CF3078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391BD7" w:rsidRPr="00391BD7">
        <w:rPr>
          <w:i/>
          <w:sz w:val="28"/>
          <w:szCs w:val="28"/>
        </w:rPr>
        <w:t>проявляет интерес к  утренней зарядке;</w:t>
      </w:r>
    </w:p>
    <w:p w:rsidR="00F90369" w:rsidRDefault="00391BD7" w:rsidP="00CF307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у ребенка  сформировано  желание заниматься  физкультурно-оздоровительной работой.</w:t>
      </w:r>
    </w:p>
    <w:p w:rsidR="00964656" w:rsidRDefault="001961EC" w:rsidP="001961EC">
      <w:pPr>
        <w:ind w:right="-426"/>
        <w:rPr>
          <w:b/>
          <w:sz w:val="32"/>
          <w:szCs w:val="32"/>
        </w:rPr>
      </w:pPr>
      <w:r>
        <w:rPr>
          <w:i/>
          <w:sz w:val="28"/>
          <w:szCs w:val="28"/>
        </w:rPr>
        <w:t>-</w:t>
      </w:r>
      <w:r w:rsidR="00964656" w:rsidRPr="009B1977">
        <w:rPr>
          <w:i/>
          <w:sz w:val="28"/>
          <w:szCs w:val="28"/>
        </w:rPr>
        <w:t>Организация сотрудничества ДОУ  и семьи по физическому  развитию детей</w:t>
      </w:r>
    </w:p>
    <w:p w:rsidR="00964656" w:rsidRDefault="00964656" w:rsidP="00964656">
      <w:pPr>
        <w:rPr>
          <w:b/>
          <w:sz w:val="32"/>
          <w:szCs w:val="32"/>
        </w:rPr>
      </w:pPr>
      <w:r w:rsidRPr="00C55103">
        <w:rPr>
          <w:i/>
          <w:sz w:val="28"/>
          <w:szCs w:val="28"/>
        </w:rPr>
        <w:t>- разв</w:t>
      </w:r>
      <w:r w:rsidR="00CD7041">
        <w:rPr>
          <w:i/>
          <w:sz w:val="28"/>
          <w:szCs w:val="28"/>
        </w:rPr>
        <w:t>и</w:t>
      </w:r>
      <w:r w:rsidRPr="00C55103">
        <w:rPr>
          <w:i/>
          <w:sz w:val="28"/>
          <w:szCs w:val="28"/>
        </w:rPr>
        <w:t>тие самостоятельной деятельности детей</w:t>
      </w:r>
      <w:r>
        <w:rPr>
          <w:b/>
          <w:sz w:val="32"/>
          <w:szCs w:val="32"/>
        </w:rPr>
        <w:t xml:space="preserve"> .</w:t>
      </w:r>
    </w:p>
    <w:p w:rsidR="005405AE" w:rsidRDefault="005405AE" w:rsidP="001D46B9">
      <w:pPr>
        <w:rPr>
          <w:i/>
          <w:sz w:val="28"/>
          <w:szCs w:val="28"/>
          <w:u w:val="single"/>
        </w:rPr>
      </w:pPr>
    </w:p>
    <w:p w:rsidR="001D46B9" w:rsidRPr="001D46B9" w:rsidRDefault="001D46B9" w:rsidP="001D46B9">
      <w:pPr>
        <w:rPr>
          <w:i/>
          <w:sz w:val="28"/>
          <w:szCs w:val="28"/>
          <w:u w:val="single"/>
        </w:rPr>
      </w:pPr>
      <w:r w:rsidRPr="001D46B9">
        <w:rPr>
          <w:i/>
          <w:sz w:val="28"/>
          <w:szCs w:val="28"/>
          <w:u w:val="single"/>
        </w:rPr>
        <w:t>Конструирование с детьми раннего дошкольного возраста.  Конспекты совместной деятельности с детьми 3-4 лет. Учебно-методическое пособие - О.Э.Литвинова  СПб . : «ИЗДАТЕЛЬСТВО «ДЕТСТВО-ПРЕСС». 2016г.</w:t>
      </w:r>
    </w:p>
    <w:p w:rsidR="00F90369" w:rsidRDefault="001D46B9" w:rsidP="001D46B9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  <w:u w:val="single"/>
        </w:rPr>
      </w:pPr>
      <w:r w:rsidRPr="001D46B9">
        <w:rPr>
          <w:i/>
          <w:sz w:val="28"/>
          <w:szCs w:val="28"/>
          <w:u w:val="single"/>
        </w:rPr>
        <w:t>Конструирование с детьми раннего дошкольного возраста.  Конспекты совместной деятельности с детьми 2-3 лет. Учебно-методическое пособие - СПб . : «ИЗДАТЕЛЬСТВО «ДЕТСТВО-ПРЕСС». 2016</w:t>
      </w:r>
    </w:p>
    <w:p w:rsidR="001D46B9" w:rsidRDefault="001D46B9" w:rsidP="001D46B9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  <w:u w:val="single"/>
        </w:rPr>
      </w:pPr>
    </w:p>
    <w:p w:rsidR="00017E6B" w:rsidRDefault="009A71D3" w:rsidP="001D46B9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  <w:u w:val="single"/>
        </w:rPr>
      </w:pPr>
      <w:r w:rsidRPr="00017E6B">
        <w:rPr>
          <w:i/>
          <w:sz w:val="28"/>
          <w:szCs w:val="28"/>
        </w:rPr>
        <w:t xml:space="preserve">- Ребенок может </w:t>
      </w:r>
      <w:r w:rsidR="00017E6B" w:rsidRPr="00017E6B">
        <w:rPr>
          <w:i/>
          <w:sz w:val="28"/>
          <w:szCs w:val="28"/>
        </w:rPr>
        <w:t>создавать постройки , использую различны детали, изменять постройки  при помощи замещения одних деталей другими , надстраивая  постройки.</w:t>
      </w:r>
    </w:p>
    <w:p w:rsidR="001D46B9" w:rsidRPr="001D46B9" w:rsidRDefault="001D46B9" w:rsidP="001D46B9">
      <w:pPr>
        <w:shd w:val="clear" w:color="auto" w:fill="FFFFFF"/>
        <w:tabs>
          <w:tab w:val="left" w:pos="0"/>
        </w:tabs>
        <w:jc w:val="both"/>
        <w:rPr>
          <w:sz w:val="28"/>
          <w:szCs w:val="28"/>
          <w:u w:val="single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3BB0" w:rsidRDefault="00093BB0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06A07" w:rsidRDefault="003F5565" w:rsidP="007266C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</w:t>
      </w:r>
      <w:r w:rsidR="00706A07" w:rsidRPr="00913B45">
        <w:rPr>
          <w:b/>
          <w:bCs/>
          <w:sz w:val="28"/>
          <w:szCs w:val="28"/>
        </w:rPr>
        <w:t>СОДЕРЖАТЕЛЬНЫЙ РАЗДЕЛ.</w:t>
      </w:r>
    </w:p>
    <w:p w:rsidR="00E75B65" w:rsidRPr="00E75B65" w:rsidRDefault="00E75B65" w:rsidP="00E75B65">
      <w:pPr>
        <w:rPr>
          <w:b/>
          <w:sz w:val="28"/>
        </w:rPr>
      </w:pPr>
      <w:r w:rsidRPr="00E75B65">
        <w:rPr>
          <w:b/>
          <w:sz w:val="28"/>
        </w:rPr>
        <w:t>2.1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r w:rsidR="00DD6A01">
        <w:rPr>
          <w:b/>
          <w:sz w:val="28"/>
        </w:rPr>
        <w:t>.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основные направления развития детей: 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социально-коммуникативное развитие;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познавательное развитие;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речевое развитие;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художественно-эстетическое развитие;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физическое развитие.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</w:t>
      </w:r>
      <w:r w:rsidRPr="0037702F">
        <w:rPr>
          <w:sz w:val="28"/>
        </w:rPr>
        <w:lastRenderedPageBreak/>
        <w:t>детской литературы; формирование звуковой аналитико-синтетической активности как предпосылки обучения грамоте.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75B65" w:rsidRPr="0037702F" w:rsidRDefault="00E75B65" w:rsidP="00E75B65">
      <w:pPr>
        <w:shd w:val="clear" w:color="auto" w:fill="FFFFFF"/>
        <w:spacing w:line="300" w:lineRule="atLeast"/>
        <w:ind w:firstLine="720"/>
        <w:jc w:val="both"/>
        <w:rPr>
          <w:sz w:val="28"/>
        </w:rPr>
      </w:pPr>
      <w:r w:rsidRPr="0037702F">
        <w:rPr>
          <w:sz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bookmarkStart w:id="15" w:name="100084"/>
      <w:bookmarkEnd w:id="15"/>
    </w:p>
    <w:p w:rsidR="00E75B65" w:rsidRPr="00A96938" w:rsidRDefault="00E75B65" w:rsidP="00E75B65">
      <w:pPr>
        <w:autoSpaceDE w:val="0"/>
        <w:jc w:val="both"/>
        <w:rPr>
          <w:sz w:val="28"/>
        </w:rPr>
      </w:pPr>
      <w:r w:rsidRPr="00A96938">
        <w:rPr>
          <w:sz w:val="28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E75B65" w:rsidRPr="00A96938" w:rsidRDefault="00E75B65" w:rsidP="00E75B65">
      <w:pPr>
        <w:autoSpaceDE w:val="0"/>
        <w:jc w:val="both"/>
        <w:rPr>
          <w:sz w:val="28"/>
        </w:rPr>
      </w:pPr>
      <w:r w:rsidRPr="00A96938">
        <w:rPr>
          <w:sz w:val="28"/>
        </w:rP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6466A" w:rsidRDefault="0006466A" w:rsidP="00E75B65">
      <w:pPr>
        <w:autoSpaceDE w:val="0"/>
        <w:jc w:val="both"/>
        <w:rPr>
          <w:sz w:val="28"/>
        </w:rPr>
      </w:pPr>
      <w:r>
        <w:rPr>
          <w:sz w:val="28"/>
        </w:rPr>
        <w:t>Воспитательно-образовательный процесс в дошкольном учреждении выстраивается на основе  выбора и сочетания образовательных программ комплексного и парциального видов, представляющих федеральный и региональный компонент образования.</w:t>
      </w:r>
      <w:r w:rsidR="005F7CCE">
        <w:rPr>
          <w:sz w:val="28"/>
        </w:rPr>
        <w:t xml:space="preserve"> Программы, реализуемые в ДОУ скоординированы таким образом, что целостность педагогического процесса обеспечивается полностью.</w:t>
      </w:r>
    </w:p>
    <w:p w:rsidR="00D34250" w:rsidRDefault="00D34250" w:rsidP="0006466A">
      <w:pPr>
        <w:autoSpaceDE w:val="0"/>
        <w:jc w:val="both"/>
        <w:rPr>
          <w:b/>
          <w:sz w:val="28"/>
        </w:rPr>
      </w:pPr>
    </w:p>
    <w:p w:rsidR="0006466A" w:rsidRPr="00AE74C6" w:rsidRDefault="0006466A" w:rsidP="0006466A">
      <w:pPr>
        <w:autoSpaceDE w:val="0"/>
        <w:jc w:val="both"/>
        <w:rPr>
          <w:b/>
          <w:sz w:val="28"/>
        </w:rPr>
      </w:pPr>
      <w:r w:rsidRPr="00AE74C6">
        <w:rPr>
          <w:b/>
          <w:sz w:val="28"/>
        </w:rPr>
        <w:t xml:space="preserve">« Социально – коммуникативное развитие» </w:t>
      </w:r>
    </w:p>
    <w:p w:rsidR="0006466A" w:rsidRPr="00AE74C6" w:rsidRDefault="0006466A" w:rsidP="0006466A">
      <w:pPr>
        <w:autoSpaceDE w:val="0"/>
        <w:jc w:val="both"/>
        <w:rPr>
          <w:sz w:val="28"/>
        </w:rPr>
      </w:pPr>
      <w:r w:rsidRPr="00AE74C6">
        <w:rPr>
          <w:bCs/>
          <w:sz w:val="28"/>
        </w:rPr>
        <w:lastRenderedPageBreak/>
        <w:t>Программа дошкольного образования</w:t>
      </w:r>
      <w:r w:rsidRPr="00AE74C6">
        <w:rPr>
          <w:sz w:val="28"/>
        </w:rPr>
        <w:t xml:space="preserve">  «От рождения до школы»Под редакцией </w:t>
      </w:r>
      <w:r w:rsidRPr="00AE74C6">
        <w:rPr>
          <w:bCs/>
          <w:sz w:val="28"/>
        </w:rPr>
        <w:t xml:space="preserve">Н. Е. Вераксы,Т. С. Комаровой,М. А. Васильевой </w:t>
      </w:r>
      <w:r w:rsidRPr="00AE74C6">
        <w:rPr>
          <w:sz w:val="28"/>
        </w:rPr>
        <w:t>М.: МОЗАИКА СИНТЕЗ, Москва 201</w:t>
      </w:r>
      <w:r w:rsidR="00965C35">
        <w:rPr>
          <w:sz w:val="28"/>
        </w:rPr>
        <w:t>7</w:t>
      </w:r>
      <w:r w:rsidRPr="00AE74C6">
        <w:rPr>
          <w:sz w:val="28"/>
        </w:rPr>
        <w:t>.(стр</w:t>
      </w:r>
      <w:r w:rsidR="00CD7E78">
        <w:rPr>
          <w:sz w:val="28"/>
        </w:rPr>
        <w:t>65</w:t>
      </w:r>
      <w:r w:rsidRPr="00AE74C6">
        <w:rPr>
          <w:sz w:val="28"/>
        </w:rPr>
        <w:t>-</w:t>
      </w:r>
      <w:r w:rsidR="0042468B">
        <w:rPr>
          <w:sz w:val="28"/>
        </w:rPr>
        <w:t>69;71-72;74-75;77-78;82</w:t>
      </w:r>
      <w:r w:rsidRPr="00AE74C6">
        <w:rPr>
          <w:sz w:val="28"/>
        </w:rPr>
        <w:t>)</w:t>
      </w:r>
    </w:p>
    <w:p w:rsidR="0006466A" w:rsidRPr="00AE74C6" w:rsidRDefault="0006466A" w:rsidP="0006466A">
      <w:pPr>
        <w:autoSpaceDE w:val="0"/>
        <w:jc w:val="both"/>
        <w:rPr>
          <w:sz w:val="28"/>
        </w:rPr>
      </w:pPr>
      <w:r w:rsidRPr="00AE74C6">
        <w:rPr>
          <w:b/>
          <w:sz w:val="28"/>
        </w:rPr>
        <w:t>« Познавательное  развитие»</w:t>
      </w:r>
    </w:p>
    <w:p w:rsidR="0006466A" w:rsidRDefault="0006466A" w:rsidP="0006466A">
      <w:pPr>
        <w:autoSpaceDE w:val="0"/>
        <w:jc w:val="both"/>
        <w:rPr>
          <w:sz w:val="28"/>
        </w:rPr>
      </w:pPr>
      <w:r w:rsidRPr="00AE74C6">
        <w:rPr>
          <w:bCs/>
          <w:sz w:val="28"/>
        </w:rPr>
        <w:t>Программа дошкольного образования</w:t>
      </w:r>
      <w:r w:rsidRPr="00AE74C6">
        <w:rPr>
          <w:sz w:val="28"/>
        </w:rPr>
        <w:t xml:space="preserve">  «От рождения до школы»Под редакцией </w:t>
      </w:r>
      <w:r w:rsidRPr="00AE74C6">
        <w:rPr>
          <w:bCs/>
          <w:sz w:val="28"/>
        </w:rPr>
        <w:t xml:space="preserve">Н. Е. Вераксы,Т. С. Комаровой,М. А. Васильевой </w:t>
      </w:r>
      <w:r w:rsidRPr="00AE74C6">
        <w:rPr>
          <w:sz w:val="28"/>
        </w:rPr>
        <w:t xml:space="preserve">М.: МОЗАИКА СИНТЕЗ, Москва </w:t>
      </w:r>
      <w:r w:rsidR="00965C35">
        <w:rPr>
          <w:sz w:val="28"/>
        </w:rPr>
        <w:t>2017</w:t>
      </w:r>
      <w:r w:rsidRPr="00AE74C6">
        <w:rPr>
          <w:sz w:val="28"/>
        </w:rPr>
        <w:t>.</w:t>
      </w:r>
      <w:r w:rsidR="00CD7E78">
        <w:rPr>
          <w:sz w:val="28"/>
        </w:rPr>
        <w:t>(</w:t>
      </w:r>
      <w:r w:rsidRPr="00AE74C6">
        <w:rPr>
          <w:sz w:val="28"/>
        </w:rPr>
        <w:t>стр</w:t>
      </w:r>
      <w:r w:rsidR="00CD7E78">
        <w:rPr>
          <w:sz w:val="28"/>
        </w:rPr>
        <w:t>.85</w:t>
      </w:r>
      <w:r w:rsidRPr="00AE74C6">
        <w:rPr>
          <w:sz w:val="28"/>
        </w:rPr>
        <w:t>-</w:t>
      </w:r>
      <w:r w:rsidR="00C748AD">
        <w:rPr>
          <w:sz w:val="28"/>
        </w:rPr>
        <w:t>88;93-94;100;102-104;109-110</w:t>
      </w:r>
      <w:r w:rsidR="00CD7E78">
        <w:rPr>
          <w:sz w:val="28"/>
        </w:rPr>
        <w:t>)</w:t>
      </w:r>
    </w:p>
    <w:p w:rsidR="009242D1" w:rsidRDefault="009242D1" w:rsidP="0006466A">
      <w:pPr>
        <w:autoSpaceDE w:val="0"/>
        <w:jc w:val="both"/>
        <w:rPr>
          <w:sz w:val="28"/>
        </w:rPr>
      </w:pPr>
    </w:p>
    <w:p w:rsidR="009242D1" w:rsidRDefault="009242D1" w:rsidP="0006466A">
      <w:pPr>
        <w:autoSpaceDE w:val="0"/>
        <w:jc w:val="both"/>
        <w:rPr>
          <w:sz w:val="28"/>
          <w:szCs w:val="28"/>
        </w:rPr>
      </w:pPr>
      <w:r w:rsidRPr="00DA4798">
        <w:rPr>
          <w:i/>
          <w:sz w:val="28"/>
          <w:szCs w:val="28"/>
        </w:rPr>
        <w:t>Парциальн</w:t>
      </w:r>
      <w:r>
        <w:rPr>
          <w:i/>
          <w:sz w:val="28"/>
          <w:szCs w:val="28"/>
        </w:rPr>
        <w:t xml:space="preserve">ой </w:t>
      </w:r>
      <w:r w:rsidRPr="00DA4798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>ой</w:t>
      </w:r>
      <w:r w:rsidRPr="00DA4798">
        <w:rPr>
          <w:i/>
          <w:sz w:val="28"/>
          <w:szCs w:val="28"/>
        </w:rPr>
        <w:t xml:space="preserve"> «Юный эколог» Система работы в младшей группе детского сада (3-4 года) С.Н.Николаева</w:t>
      </w:r>
    </w:p>
    <w:p w:rsidR="0006466A" w:rsidRPr="00AE74C6" w:rsidRDefault="00D34250" w:rsidP="0006466A">
      <w:pPr>
        <w:autoSpaceDE w:val="0"/>
        <w:jc w:val="both"/>
        <w:rPr>
          <w:bCs/>
          <w:sz w:val="28"/>
        </w:rPr>
      </w:pPr>
      <w:r w:rsidRPr="00AE74C6">
        <w:rPr>
          <w:b/>
          <w:bCs/>
          <w:sz w:val="28"/>
        </w:rPr>
        <w:t xml:space="preserve"> </w:t>
      </w:r>
      <w:r w:rsidR="0006466A" w:rsidRPr="00AE74C6">
        <w:rPr>
          <w:b/>
          <w:bCs/>
          <w:sz w:val="28"/>
        </w:rPr>
        <w:t>« Речевое  развитие»</w:t>
      </w:r>
    </w:p>
    <w:p w:rsidR="0006466A" w:rsidRDefault="0006466A" w:rsidP="0006466A">
      <w:pPr>
        <w:autoSpaceDE w:val="0"/>
        <w:jc w:val="both"/>
        <w:rPr>
          <w:sz w:val="28"/>
        </w:rPr>
      </w:pPr>
      <w:r w:rsidRPr="00AE74C6">
        <w:rPr>
          <w:bCs/>
          <w:sz w:val="28"/>
        </w:rPr>
        <w:t>Программа дошкольного образования</w:t>
      </w:r>
      <w:r w:rsidRPr="00AE74C6">
        <w:rPr>
          <w:sz w:val="28"/>
        </w:rPr>
        <w:t xml:space="preserve">  «От рождения до школы»Под редакцией </w:t>
      </w:r>
      <w:r w:rsidRPr="00AE74C6">
        <w:rPr>
          <w:bCs/>
          <w:sz w:val="28"/>
        </w:rPr>
        <w:t xml:space="preserve">Н. Е. Вераксы,Т. С. Комаровой,М. А. Васильевой </w:t>
      </w:r>
      <w:r w:rsidRPr="00AE74C6">
        <w:rPr>
          <w:sz w:val="28"/>
        </w:rPr>
        <w:t>М.: МОЗАИКА СИНТЕЗ, Москва 201</w:t>
      </w:r>
      <w:r w:rsidR="00965C35">
        <w:rPr>
          <w:sz w:val="28"/>
        </w:rPr>
        <w:t>7</w:t>
      </w:r>
      <w:r w:rsidRPr="00AE74C6">
        <w:rPr>
          <w:sz w:val="28"/>
        </w:rPr>
        <w:t>.</w:t>
      </w:r>
      <w:r w:rsidR="00CD7E78">
        <w:rPr>
          <w:sz w:val="28"/>
        </w:rPr>
        <w:t>(</w:t>
      </w:r>
      <w:r w:rsidRPr="00AE74C6">
        <w:rPr>
          <w:sz w:val="28"/>
        </w:rPr>
        <w:t>стр</w:t>
      </w:r>
      <w:r w:rsidR="00CD7E78">
        <w:rPr>
          <w:sz w:val="28"/>
        </w:rPr>
        <w:t>.114-</w:t>
      </w:r>
      <w:r w:rsidR="00831361">
        <w:rPr>
          <w:sz w:val="28"/>
        </w:rPr>
        <w:t>117;122-123;</w:t>
      </w:r>
      <w:r w:rsidR="00CD7E78">
        <w:rPr>
          <w:sz w:val="28"/>
        </w:rPr>
        <w:t>)</w:t>
      </w:r>
    </w:p>
    <w:p w:rsidR="009242D1" w:rsidRPr="00AE74C6" w:rsidRDefault="009242D1" w:rsidP="0006466A">
      <w:pPr>
        <w:autoSpaceDE w:val="0"/>
        <w:jc w:val="both"/>
        <w:rPr>
          <w:sz w:val="28"/>
        </w:rPr>
      </w:pPr>
    </w:p>
    <w:p w:rsidR="0006466A" w:rsidRPr="00AE74C6" w:rsidRDefault="0006466A" w:rsidP="0006466A">
      <w:pPr>
        <w:autoSpaceDE w:val="0"/>
        <w:jc w:val="both"/>
        <w:rPr>
          <w:bCs/>
          <w:i/>
          <w:sz w:val="28"/>
        </w:rPr>
      </w:pPr>
      <w:r w:rsidRPr="00AE74C6">
        <w:rPr>
          <w:b/>
          <w:bCs/>
          <w:i/>
          <w:sz w:val="28"/>
        </w:rPr>
        <w:t>«Художественно – эстетическое развитие»</w:t>
      </w:r>
    </w:p>
    <w:p w:rsidR="002B401F" w:rsidRDefault="00A46A14" w:rsidP="002B401F">
      <w:pPr>
        <w:autoSpaceDE w:val="0"/>
        <w:jc w:val="both"/>
        <w:rPr>
          <w:sz w:val="28"/>
        </w:rPr>
      </w:pPr>
      <w:r w:rsidRPr="00AE74C6">
        <w:rPr>
          <w:bCs/>
          <w:sz w:val="28"/>
        </w:rPr>
        <w:t>Программа дошкольного образования</w:t>
      </w:r>
      <w:r w:rsidRPr="00AE74C6">
        <w:rPr>
          <w:sz w:val="28"/>
        </w:rPr>
        <w:t xml:space="preserve">  «От рождения до школы»Под редакцией </w:t>
      </w:r>
      <w:r w:rsidRPr="00AE74C6">
        <w:rPr>
          <w:bCs/>
          <w:sz w:val="28"/>
        </w:rPr>
        <w:t xml:space="preserve">Н. Е. Вераксы,Т. С. Комаровой,М. А. Васильевой </w:t>
      </w:r>
      <w:r w:rsidRPr="00AE74C6">
        <w:rPr>
          <w:sz w:val="28"/>
        </w:rPr>
        <w:t>М.: МОЗАИКА СИНТЕЗ, Москва 201</w:t>
      </w:r>
      <w:r>
        <w:rPr>
          <w:sz w:val="28"/>
        </w:rPr>
        <w:t>7</w:t>
      </w:r>
      <w:r w:rsidRPr="00AE74C6">
        <w:rPr>
          <w:sz w:val="28"/>
        </w:rPr>
        <w:t>.</w:t>
      </w:r>
      <w:r>
        <w:rPr>
          <w:sz w:val="28"/>
        </w:rPr>
        <w:t>(</w:t>
      </w:r>
      <w:r w:rsidRPr="00AE74C6">
        <w:rPr>
          <w:sz w:val="28"/>
        </w:rPr>
        <w:t>стр</w:t>
      </w:r>
      <w:r>
        <w:rPr>
          <w:sz w:val="28"/>
        </w:rPr>
        <w:t>.</w:t>
      </w:r>
      <w:r w:rsidR="00E13DB3">
        <w:rPr>
          <w:sz w:val="28"/>
        </w:rPr>
        <w:t>125-127;130-133;143; 146-147</w:t>
      </w:r>
      <w:r>
        <w:rPr>
          <w:sz w:val="28"/>
        </w:rPr>
        <w:t>)</w:t>
      </w:r>
    </w:p>
    <w:p w:rsidR="002B401F" w:rsidRPr="002B401F" w:rsidRDefault="002B401F" w:rsidP="002B401F">
      <w:pPr>
        <w:autoSpaceDE w:val="0"/>
        <w:jc w:val="both"/>
        <w:rPr>
          <w:sz w:val="28"/>
        </w:rPr>
      </w:pPr>
    </w:p>
    <w:p w:rsidR="002B401F" w:rsidRPr="001E2CB9" w:rsidRDefault="002B401F" w:rsidP="002B401F">
      <w:pPr>
        <w:rPr>
          <w:i/>
          <w:sz w:val="28"/>
          <w:szCs w:val="28"/>
        </w:rPr>
      </w:pPr>
      <w:r w:rsidRPr="001E2CB9">
        <w:rPr>
          <w:i/>
          <w:sz w:val="28"/>
          <w:szCs w:val="28"/>
        </w:rPr>
        <w:t>Учебно-методическое</w:t>
      </w:r>
      <w:r w:rsidR="00D34250">
        <w:rPr>
          <w:i/>
          <w:sz w:val="28"/>
          <w:szCs w:val="28"/>
        </w:rPr>
        <w:t xml:space="preserve"> пособие . «Изобразительная д</w:t>
      </w:r>
      <w:r w:rsidRPr="001E2CB9">
        <w:rPr>
          <w:i/>
          <w:sz w:val="28"/>
          <w:szCs w:val="28"/>
        </w:rPr>
        <w:t>еятельность в детском саду» Первая младшая группа(Образовательная область «Художественно-эстетическое развитие»)Лыкова И.А.**</w:t>
      </w:r>
    </w:p>
    <w:p w:rsidR="002B401F" w:rsidRPr="001E2CB9" w:rsidRDefault="002B401F" w:rsidP="002B401F">
      <w:pPr>
        <w:rPr>
          <w:i/>
          <w:sz w:val="28"/>
          <w:szCs w:val="28"/>
        </w:rPr>
      </w:pPr>
    </w:p>
    <w:p w:rsidR="002B401F" w:rsidRPr="001E2CB9" w:rsidRDefault="002B401F" w:rsidP="002B401F">
      <w:pPr>
        <w:autoSpaceDE w:val="0"/>
        <w:jc w:val="both"/>
        <w:rPr>
          <w:i/>
          <w:sz w:val="28"/>
          <w:szCs w:val="28"/>
        </w:rPr>
      </w:pPr>
      <w:r w:rsidRPr="001E2CB9">
        <w:rPr>
          <w:i/>
          <w:sz w:val="28"/>
          <w:szCs w:val="28"/>
        </w:rPr>
        <w:t>Конструирование с детьми раннего дошкольного возраста.   Конспекты совместной деятельности с детьми 2-3 лет.О.Э.Литвинова  ***</w:t>
      </w:r>
    </w:p>
    <w:p w:rsidR="002B401F" w:rsidRPr="001E2CB9" w:rsidRDefault="002B401F" w:rsidP="002B401F">
      <w:pPr>
        <w:autoSpaceDE w:val="0"/>
        <w:jc w:val="both"/>
        <w:rPr>
          <w:i/>
          <w:sz w:val="28"/>
          <w:szCs w:val="28"/>
        </w:rPr>
      </w:pPr>
      <w:r w:rsidRPr="001E2CB9">
        <w:rPr>
          <w:i/>
          <w:sz w:val="28"/>
          <w:szCs w:val="28"/>
        </w:rPr>
        <w:t>Конструирование с детьми младшего дошкольного возраста.   Конспекты совместной деятельности с детьми 2-3 лет.О.Э.Литвинова  ***</w:t>
      </w:r>
    </w:p>
    <w:p w:rsidR="002B401F" w:rsidRPr="001E2CB9" w:rsidRDefault="002B401F" w:rsidP="002B401F">
      <w:pPr>
        <w:autoSpaceDE w:val="0"/>
        <w:jc w:val="both"/>
        <w:rPr>
          <w:i/>
          <w:sz w:val="28"/>
          <w:szCs w:val="28"/>
        </w:rPr>
      </w:pPr>
    </w:p>
    <w:p w:rsidR="0006466A" w:rsidRPr="00AE74C6" w:rsidRDefault="0006466A" w:rsidP="002B401F">
      <w:pPr>
        <w:autoSpaceDE w:val="0"/>
        <w:jc w:val="both"/>
        <w:rPr>
          <w:bCs/>
          <w:sz w:val="28"/>
        </w:rPr>
      </w:pPr>
      <w:r w:rsidRPr="00AE74C6">
        <w:rPr>
          <w:b/>
          <w:bCs/>
          <w:sz w:val="28"/>
        </w:rPr>
        <w:t xml:space="preserve"> «Физическое развитие»</w:t>
      </w:r>
    </w:p>
    <w:p w:rsidR="0006466A" w:rsidRDefault="0006466A" w:rsidP="0006466A">
      <w:pPr>
        <w:autoSpaceDE w:val="0"/>
        <w:jc w:val="both"/>
        <w:rPr>
          <w:sz w:val="28"/>
        </w:rPr>
      </w:pPr>
      <w:r w:rsidRPr="00AE74C6">
        <w:rPr>
          <w:bCs/>
          <w:sz w:val="28"/>
        </w:rPr>
        <w:t>Программа дошкольного образования</w:t>
      </w:r>
      <w:r w:rsidRPr="00AE74C6">
        <w:rPr>
          <w:sz w:val="28"/>
        </w:rPr>
        <w:t xml:space="preserve">  «От рождения до школы»Под редакцией </w:t>
      </w:r>
      <w:r w:rsidRPr="00AE74C6">
        <w:rPr>
          <w:bCs/>
          <w:sz w:val="28"/>
        </w:rPr>
        <w:t xml:space="preserve">Н. Е. Вераксы,Т. С. Комаровой,М. А. Васильевой </w:t>
      </w:r>
      <w:r w:rsidRPr="00AE74C6">
        <w:rPr>
          <w:sz w:val="28"/>
        </w:rPr>
        <w:t>М.: МОЗАИКА СИНТЕЗ, Москва 201</w:t>
      </w:r>
      <w:r w:rsidR="00965C35">
        <w:rPr>
          <w:sz w:val="28"/>
        </w:rPr>
        <w:t>7</w:t>
      </w:r>
      <w:r w:rsidRPr="00AE74C6">
        <w:rPr>
          <w:sz w:val="28"/>
        </w:rPr>
        <w:t>.</w:t>
      </w:r>
      <w:r w:rsidR="00303B9A">
        <w:rPr>
          <w:sz w:val="28"/>
        </w:rPr>
        <w:t>(</w:t>
      </w:r>
      <w:r w:rsidRPr="00AE74C6">
        <w:rPr>
          <w:sz w:val="28"/>
        </w:rPr>
        <w:t>стр</w:t>
      </w:r>
      <w:r w:rsidR="00303B9A">
        <w:rPr>
          <w:sz w:val="28"/>
        </w:rPr>
        <w:t>.</w:t>
      </w:r>
      <w:r w:rsidRPr="00AE74C6">
        <w:rPr>
          <w:sz w:val="28"/>
        </w:rPr>
        <w:t>1</w:t>
      </w:r>
      <w:r w:rsidR="00303B9A">
        <w:rPr>
          <w:sz w:val="28"/>
        </w:rPr>
        <w:t>54-</w:t>
      </w:r>
      <w:r w:rsidR="0074682A">
        <w:rPr>
          <w:sz w:val="28"/>
        </w:rPr>
        <w:t>156; 158-160</w:t>
      </w:r>
      <w:r w:rsidR="00303B9A">
        <w:rPr>
          <w:sz w:val="28"/>
        </w:rPr>
        <w:t>)</w:t>
      </w:r>
      <w:r w:rsidRPr="00AE74C6">
        <w:rPr>
          <w:sz w:val="28"/>
        </w:rPr>
        <w:t>.</w:t>
      </w:r>
    </w:p>
    <w:p w:rsidR="00706A07" w:rsidRDefault="00241846" w:rsidP="00885F50">
      <w:pPr>
        <w:ind w:firstLine="851"/>
        <w:jc w:val="both"/>
        <w:rPr>
          <w:i/>
          <w:sz w:val="28"/>
          <w:szCs w:val="28"/>
        </w:rPr>
      </w:pPr>
      <w:r w:rsidRPr="00DA4798">
        <w:rPr>
          <w:i/>
          <w:sz w:val="28"/>
          <w:szCs w:val="28"/>
        </w:rPr>
        <w:t>Оздоровительн</w:t>
      </w:r>
      <w:r>
        <w:rPr>
          <w:i/>
          <w:sz w:val="28"/>
          <w:szCs w:val="28"/>
        </w:rPr>
        <w:t>ой</w:t>
      </w:r>
      <w:r w:rsidRPr="00DA4798">
        <w:rPr>
          <w:i/>
          <w:sz w:val="28"/>
          <w:szCs w:val="28"/>
        </w:rPr>
        <w:t xml:space="preserve"> гимнастик</w:t>
      </w:r>
      <w:r>
        <w:rPr>
          <w:i/>
          <w:sz w:val="28"/>
          <w:szCs w:val="28"/>
        </w:rPr>
        <w:t>и</w:t>
      </w:r>
      <w:r w:rsidRPr="00DA479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Игровые комплексы, занятия, физические упражнения.  Группа раннего возраста (2-3 лет)</w:t>
      </w:r>
      <w:r w:rsidRPr="00DA4798">
        <w:rPr>
          <w:i/>
          <w:sz w:val="28"/>
          <w:szCs w:val="28"/>
        </w:rPr>
        <w:t>Е.И.Подольская</w:t>
      </w:r>
    </w:p>
    <w:p w:rsidR="005223B1" w:rsidRDefault="005223B1" w:rsidP="005223B1">
      <w:pPr>
        <w:rPr>
          <w:i/>
          <w:sz w:val="28"/>
          <w:szCs w:val="28"/>
        </w:rPr>
      </w:pPr>
    </w:p>
    <w:p w:rsidR="00973DD9" w:rsidRPr="00973DD9" w:rsidRDefault="00973DD9" w:rsidP="00973DD9">
      <w:pPr>
        <w:shd w:val="clear" w:color="auto" w:fill="FFFFFF"/>
        <w:ind w:right="21"/>
        <w:jc w:val="both"/>
        <w:rPr>
          <w:bCs/>
          <w:sz w:val="28"/>
          <w:szCs w:val="28"/>
        </w:rPr>
      </w:pPr>
      <w:r w:rsidRPr="00973DD9">
        <w:rPr>
          <w:b/>
          <w:spacing w:val="-2"/>
          <w:sz w:val="28"/>
        </w:rPr>
        <w:t xml:space="preserve">2.2 </w:t>
      </w:r>
      <w:r w:rsidRPr="00973DD9">
        <w:rPr>
          <w:b/>
          <w:b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973DD9" w:rsidRPr="00973DD9" w:rsidRDefault="00973DD9" w:rsidP="00973DD9">
      <w:pPr>
        <w:widowControl w:val="0"/>
        <w:autoSpaceDE w:val="0"/>
        <w:jc w:val="both"/>
        <w:rPr>
          <w:sz w:val="28"/>
        </w:rPr>
      </w:pPr>
      <w:r w:rsidRPr="00973DD9">
        <w:rPr>
          <w:sz w:val="28"/>
        </w:rPr>
        <w:t xml:space="preserve">Содержание основных  образовательных областей зависит от возрастных и индивидуальных особенностей детей каждой возрастной группы,  организация   образовательной деятельности в дошкольных группах осуществляется в различных формах:   подгрупповых, фронтальных и </w:t>
      </w:r>
      <w:r w:rsidRPr="00973DD9">
        <w:rPr>
          <w:sz w:val="28"/>
        </w:rPr>
        <w:lastRenderedPageBreak/>
        <w:t>индивидуальных,  определяется целями и задачами программы и  реализуется в различных формах:</w:t>
      </w:r>
    </w:p>
    <w:p w:rsidR="00973DD9" w:rsidRPr="00DD0944" w:rsidRDefault="00973DD9" w:rsidP="00973DD9">
      <w:pPr>
        <w:shd w:val="clear" w:color="auto" w:fill="FFFFFF"/>
        <w:ind w:right="21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90"/>
        <w:gridCol w:w="5666"/>
      </w:tblGrid>
      <w:tr w:rsidR="00973DD9" w:rsidRPr="00F7425D" w:rsidTr="004D10A5">
        <w:tc>
          <w:tcPr>
            <w:tcW w:w="550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390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5666" w:type="dxa"/>
          </w:tcPr>
          <w:p w:rsidR="00973DD9" w:rsidRPr="00F7425D" w:rsidRDefault="00973DD9" w:rsidP="00973DD9">
            <w:pPr>
              <w:ind w:right="21"/>
              <w:jc w:val="center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Содержание</w:t>
            </w:r>
          </w:p>
        </w:tc>
      </w:tr>
      <w:tr w:rsidR="00973DD9" w:rsidRPr="00F7425D" w:rsidTr="004D10A5">
        <w:tc>
          <w:tcPr>
            <w:tcW w:w="9606" w:type="dxa"/>
            <w:gridSpan w:val="3"/>
          </w:tcPr>
          <w:p w:rsidR="00973DD9" w:rsidRPr="00F7425D" w:rsidRDefault="00973DD9" w:rsidP="007641CC">
            <w:pPr>
              <w:shd w:val="clear" w:color="auto" w:fill="FFFFFF"/>
              <w:spacing w:line="450" w:lineRule="atLeast"/>
              <w:ind w:right="360"/>
              <w:jc w:val="center"/>
              <w:textAlignment w:val="baseline"/>
              <w:rPr>
                <w:sz w:val="28"/>
                <w:szCs w:val="28"/>
              </w:rPr>
            </w:pPr>
            <w:r w:rsidRPr="00F7425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Совместная деятельность педагога с детьми</w:t>
            </w:r>
          </w:p>
        </w:tc>
      </w:tr>
      <w:tr w:rsidR="00973DD9" w:rsidRPr="00F7425D" w:rsidTr="004D10A5">
        <w:tc>
          <w:tcPr>
            <w:tcW w:w="9606" w:type="dxa"/>
            <w:gridSpan w:val="3"/>
          </w:tcPr>
          <w:p w:rsidR="00973DD9" w:rsidRPr="00F7425D" w:rsidRDefault="00973DD9" w:rsidP="007641CC">
            <w:pPr>
              <w:ind w:right="21"/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425D">
              <w:rPr>
                <w:b/>
                <w:sz w:val="28"/>
                <w:szCs w:val="28"/>
              </w:rPr>
              <w:t>Организованная образовательная деятельность (занятие)</w:t>
            </w:r>
          </w:p>
        </w:tc>
      </w:tr>
      <w:tr w:rsidR="00973DD9" w:rsidRPr="00F7425D" w:rsidTr="004D10A5">
        <w:tc>
          <w:tcPr>
            <w:tcW w:w="550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1.</w:t>
            </w:r>
          </w:p>
        </w:tc>
        <w:tc>
          <w:tcPr>
            <w:tcW w:w="3390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Интегрированная ООД</w:t>
            </w:r>
          </w:p>
        </w:tc>
        <w:tc>
          <w:tcPr>
            <w:tcW w:w="5666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 xml:space="preserve"> ООД, включающее разнообразные виды детской деятельности, объединенные каким-либо тематическим содержанием. Она может состоять из двух-трех классических деятельности,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973DD9" w:rsidRPr="00F7425D" w:rsidTr="004D10A5">
        <w:tc>
          <w:tcPr>
            <w:tcW w:w="550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2.</w:t>
            </w:r>
          </w:p>
        </w:tc>
        <w:tc>
          <w:tcPr>
            <w:tcW w:w="3390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Тематическая ООД</w:t>
            </w:r>
          </w:p>
        </w:tc>
        <w:tc>
          <w:tcPr>
            <w:tcW w:w="5666" w:type="dxa"/>
          </w:tcPr>
          <w:p w:rsidR="00973DD9" w:rsidRPr="00F7425D" w:rsidRDefault="00973DD9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ООД  посвящена конкретной теме. Вполне может быть комплексной.</w:t>
            </w:r>
          </w:p>
        </w:tc>
      </w:tr>
      <w:tr w:rsidR="00D34250" w:rsidRPr="00F7425D" w:rsidTr="004D10A5">
        <w:tc>
          <w:tcPr>
            <w:tcW w:w="550" w:type="dxa"/>
          </w:tcPr>
          <w:p w:rsidR="00D34250" w:rsidRPr="00F7425D" w:rsidRDefault="00D34250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D34250" w:rsidRPr="00F7425D" w:rsidRDefault="00D34250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ООД</w:t>
            </w:r>
          </w:p>
        </w:tc>
        <w:tc>
          <w:tcPr>
            <w:tcW w:w="5666" w:type="dxa"/>
          </w:tcPr>
          <w:p w:rsidR="00D34250" w:rsidRPr="00F7425D" w:rsidRDefault="00D34250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  объединяющая несколько видов деятельности   возможно различных по теме.</w:t>
            </w:r>
          </w:p>
        </w:tc>
      </w:tr>
      <w:tr w:rsidR="00771655" w:rsidRPr="00F7425D" w:rsidTr="004D10A5">
        <w:tc>
          <w:tcPr>
            <w:tcW w:w="550" w:type="dxa"/>
          </w:tcPr>
          <w:p w:rsidR="00771655" w:rsidRPr="00F7425D" w:rsidRDefault="00771655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9056" w:type="dxa"/>
            <w:gridSpan w:val="2"/>
          </w:tcPr>
          <w:p w:rsidR="00771655" w:rsidRPr="002F7EEE" w:rsidRDefault="006C5BF8" w:rsidP="006C5BF8">
            <w:pPr>
              <w:ind w:right="21"/>
              <w:jc w:val="both"/>
              <w:rPr>
                <w:b/>
                <w:sz w:val="28"/>
                <w:szCs w:val="28"/>
              </w:rPr>
            </w:pPr>
            <w:r w:rsidRPr="00F7425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Образовательная деятельность в режимных моментах</w:t>
            </w:r>
          </w:p>
        </w:tc>
      </w:tr>
      <w:tr w:rsidR="00771655" w:rsidRPr="00F7425D" w:rsidTr="004D10A5">
        <w:tc>
          <w:tcPr>
            <w:tcW w:w="550" w:type="dxa"/>
          </w:tcPr>
          <w:p w:rsidR="00771655" w:rsidRPr="00F7425D" w:rsidRDefault="00771655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771655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71655">
              <w:rPr>
                <w:sz w:val="28"/>
                <w:szCs w:val="28"/>
              </w:rPr>
              <w:t>азличные виды игр</w:t>
            </w:r>
          </w:p>
        </w:tc>
        <w:tc>
          <w:tcPr>
            <w:tcW w:w="5666" w:type="dxa"/>
          </w:tcPr>
          <w:p w:rsidR="00771655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  <w:shd w:val="clear" w:color="auto" w:fill="FFFFFF"/>
              </w:rPr>
              <w:t>Игра занимает ведущее место в системе физического, нравственного, трудового и эстетического </w:t>
            </w:r>
            <w:hyperlink r:id="rId8" w:history="1">
              <w:r w:rsidRPr="00F7425D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воспитания дошкольников</w:t>
              </w:r>
            </w:hyperlink>
            <w:r w:rsidRPr="00F7425D">
              <w:rPr>
                <w:sz w:val="28"/>
                <w:szCs w:val="28"/>
                <w:shd w:val="clear" w:color="auto" w:fill="FFFFFF"/>
              </w:rPr>
              <w:t>. Она активизирует ребенка, способствует повышению его жизненного тонуса, удовлетворяет личные интересы и социальные нужды</w:t>
            </w:r>
          </w:p>
        </w:tc>
      </w:tr>
      <w:tr w:rsidR="00771655" w:rsidRPr="00F7425D" w:rsidTr="004D10A5">
        <w:tc>
          <w:tcPr>
            <w:tcW w:w="550" w:type="dxa"/>
          </w:tcPr>
          <w:p w:rsidR="00771655" w:rsidRPr="00F7425D" w:rsidRDefault="00771655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771655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1655">
              <w:rPr>
                <w:sz w:val="28"/>
                <w:szCs w:val="28"/>
              </w:rPr>
              <w:t>заимодействие и общение детей и взрослых или детей между собой</w:t>
            </w:r>
          </w:p>
        </w:tc>
        <w:tc>
          <w:tcPr>
            <w:tcW w:w="5666" w:type="dxa"/>
          </w:tcPr>
          <w:p w:rsidR="00771655" w:rsidRPr="00F7425D" w:rsidRDefault="004D10A5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Ситуативное общение ,  развивающее общение.</w:t>
            </w:r>
          </w:p>
        </w:tc>
      </w:tr>
      <w:tr w:rsidR="00771655" w:rsidRPr="00F7425D" w:rsidTr="004D10A5">
        <w:tc>
          <w:tcPr>
            <w:tcW w:w="550" w:type="dxa"/>
          </w:tcPr>
          <w:p w:rsidR="00771655" w:rsidRPr="00F7425D" w:rsidRDefault="00771655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771655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1655">
              <w:rPr>
                <w:sz w:val="28"/>
                <w:szCs w:val="28"/>
              </w:rPr>
              <w:t>роекты различной направленности</w:t>
            </w:r>
          </w:p>
        </w:tc>
        <w:tc>
          <w:tcPr>
            <w:tcW w:w="5666" w:type="dxa"/>
          </w:tcPr>
          <w:p w:rsidR="00771655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Объединение одной темой нескольких форм детской деятельности: конкурс, ООД, беседа, игра, досуг и т.д.</w:t>
            </w:r>
          </w:p>
        </w:tc>
      </w:tr>
      <w:tr w:rsidR="00771655" w:rsidRPr="00F7425D" w:rsidTr="004D10A5">
        <w:tc>
          <w:tcPr>
            <w:tcW w:w="550" w:type="dxa"/>
          </w:tcPr>
          <w:p w:rsidR="00771655" w:rsidRPr="00F7425D" w:rsidRDefault="00771655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771655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1655">
              <w:rPr>
                <w:sz w:val="28"/>
                <w:szCs w:val="28"/>
              </w:rPr>
              <w:t>раздники</w:t>
            </w:r>
          </w:p>
        </w:tc>
        <w:tc>
          <w:tcPr>
            <w:tcW w:w="5666" w:type="dxa"/>
          </w:tcPr>
          <w:p w:rsidR="00771655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Мероприятие планируется как итог приобретения детьми тех или иных знаний в процессе организованной образовательной деятельности</w:t>
            </w:r>
          </w:p>
        </w:tc>
      </w:tr>
      <w:tr w:rsidR="00A02E94" w:rsidRPr="00F7425D" w:rsidTr="004D10A5">
        <w:tc>
          <w:tcPr>
            <w:tcW w:w="550" w:type="dxa"/>
          </w:tcPr>
          <w:p w:rsidR="00A02E94" w:rsidRPr="00F7425D" w:rsidRDefault="00A02E94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A02E94" w:rsidRDefault="00A02E94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прогулки </w:t>
            </w:r>
          </w:p>
        </w:tc>
        <w:tc>
          <w:tcPr>
            <w:tcW w:w="5666" w:type="dxa"/>
          </w:tcPr>
          <w:p w:rsidR="00A02E94" w:rsidRPr="00F7425D" w:rsidRDefault="00A02E94" w:rsidP="00973DD9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новых знаний , знакомство с чем либо, с кем либо.</w:t>
            </w:r>
          </w:p>
        </w:tc>
      </w:tr>
      <w:tr w:rsidR="00E803AE" w:rsidRPr="00F7425D" w:rsidTr="004D10A5">
        <w:tc>
          <w:tcPr>
            <w:tcW w:w="550" w:type="dxa"/>
          </w:tcPr>
          <w:p w:rsidR="00E803AE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03AE" w:rsidRPr="00F7425D" w:rsidRDefault="00E803AE" w:rsidP="007354F1">
            <w:pPr>
              <w:ind w:right="21"/>
              <w:jc w:val="both"/>
              <w:rPr>
                <w:i/>
                <w:sz w:val="28"/>
                <w:szCs w:val="28"/>
              </w:rPr>
            </w:pPr>
            <w:r w:rsidRPr="00F7425D">
              <w:rPr>
                <w:i/>
                <w:sz w:val="28"/>
                <w:szCs w:val="28"/>
              </w:rPr>
              <w:t xml:space="preserve">Поручения </w:t>
            </w:r>
          </w:p>
        </w:tc>
        <w:tc>
          <w:tcPr>
            <w:tcW w:w="5666" w:type="dxa"/>
          </w:tcPr>
          <w:p w:rsidR="00E803AE" w:rsidRPr="00F7425D" w:rsidRDefault="00E803AE" w:rsidP="007354F1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форма организации трудовой деятельности</w:t>
            </w:r>
          </w:p>
        </w:tc>
      </w:tr>
      <w:tr w:rsidR="00E803AE" w:rsidRPr="00F7425D" w:rsidTr="004D10A5">
        <w:tc>
          <w:tcPr>
            <w:tcW w:w="550" w:type="dxa"/>
          </w:tcPr>
          <w:p w:rsidR="00E803AE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03AE" w:rsidRPr="00F7425D" w:rsidRDefault="00E803AE" w:rsidP="007354F1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666" w:type="dxa"/>
          </w:tcPr>
          <w:p w:rsidR="00E803AE" w:rsidRPr="00F7425D" w:rsidRDefault="00E803AE" w:rsidP="00D41155">
            <w:pPr>
              <w:ind w:right="21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  <w:shd w:val="clear" w:color="auto" w:fill="FFFFFF"/>
              </w:rPr>
              <w:t xml:space="preserve">обеспечить малышам заряд энергии на </w:t>
            </w:r>
            <w:r w:rsidRPr="00F7425D">
              <w:rPr>
                <w:sz w:val="28"/>
                <w:szCs w:val="28"/>
                <w:shd w:val="clear" w:color="auto" w:fill="FFFFFF"/>
              </w:rPr>
              <w:lastRenderedPageBreak/>
              <w:t>целый день</w:t>
            </w:r>
          </w:p>
        </w:tc>
      </w:tr>
      <w:tr w:rsidR="00E803AE" w:rsidRPr="00F7425D" w:rsidTr="004D10A5">
        <w:tc>
          <w:tcPr>
            <w:tcW w:w="550" w:type="dxa"/>
          </w:tcPr>
          <w:p w:rsidR="00E803AE" w:rsidRPr="00F7425D" w:rsidRDefault="00E803AE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E803AE" w:rsidRPr="00F7425D" w:rsidRDefault="00E803AE" w:rsidP="007354F1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Опытная, исследовательская, поисковая деятельность</w:t>
            </w:r>
          </w:p>
        </w:tc>
        <w:tc>
          <w:tcPr>
            <w:tcW w:w="5666" w:type="dxa"/>
          </w:tcPr>
          <w:p w:rsidR="00E803AE" w:rsidRPr="00F7425D" w:rsidRDefault="00E803AE" w:rsidP="007354F1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Деятельность планируется в «детской лаборатории», где есть материал для проведения опыта, эксперимента. Дети экспериментируют с бумагой, тканью, песком, снегом и др.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7354F1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Просмотр диафильмов, мультфильмов и т.д</w:t>
            </w:r>
          </w:p>
        </w:tc>
        <w:tc>
          <w:tcPr>
            <w:tcW w:w="5666" w:type="dxa"/>
          </w:tcPr>
          <w:p w:rsidR="006C5BF8" w:rsidRPr="00F7425D" w:rsidRDefault="006C5BF8" w:rsidP="007354F1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  <w:shd w:val="clear" w:color="auto" w:fill="F9F8EF"/>
              </w:rPr>
              <w:t>особый жанр, особая технология.</w:t>
            </w:r>
            <w:r w:rsidRPr="00F7425D">
              <w:rPr>
                <w:sz w:val="28"/>
                <w:szCs w:val="28"/>
                <w:shd w:val="clear" w:color="auto" w:fill="F4F4F4"/>
              </w:rPr>
              <w:t xml:space="preserve"> Способствуют формированию эстетических, нравственных и интеллектуальных идеалов и — на их основе - способности оценивать различные явления, процессы, а также объекты.</w:t>
            </w:r>
          </w:p>
        </w:tc>
      </w:tr>
      <w:tr w:rsidR="006C5BF8" w:rsidRPr="00F7425D" w:rsidTr="004D10A5">
        <w:tc>
          <w:tcPr>
            <w:tcW w:w="9606" w:type="dxa"/>
            <w:gridSpan w:val="3"/>
          </w:tcPr>
          <w:p w:rsidR="006C5BF8" w:rsidRPr="00F7425D" w:rsidRDefault="006C5BF8" w:rsidP="00A9074A">
            <w:pPr>
              <w:shd w:val="clear" w:color="auto" w:fill="FFFFFF"/>
              <w:spacing w:line="450" w:lineRule="atLeast"/>
              <w:ind w:right="360"/>
              <w:jc w:val="center"/>
              <w:textAlignment w:val="baseline"/>
              <w:rPr>
                <w:sz w:val="28"/>
                <w:szCs w:val="28"/>
              </w:rPr>
            </w:pPr>
            <w:r w:rsidRPr="00F7425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Самостоятельная деятельность детей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разнообразные игры: дидактические, развивающие, театрализованные, речевые, подвижные, а могут быть объединены одним сюжетом.</w:t>
            </w:r>
          </w:p>
          <w:p w:rsidR="006C5BF8" w:rsidRPr="00F7425D" w:rsidRDefault="006C5BF8" w:rsidP="00D41155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  <w:shd w:val="clear" w:color="auto" w:fill="FFFFFF"/>
              </w:rPr>
              <w:t>Игра занимает ведущее место в системе физического, нравственного, трудового и эстетического </w:t>
            </w:r>
            <w:hyperlink r:id="rId9" w:history="1">
              <w:r w:rsidRPr="00F7425D">
                <w:rPr>
                  <w:rStyle w:val="af2"/>
                  <w:color w:val="auto"/>
                  <w:sz w:val="28"/>
                  <w:szCs w:val="28"/>
                  <w:shd w:val="clear" w:color="auto" w:fill="FFFFFF"/>
                </w:rPr>
                <w:t>воспитания дошкольников</w:t>
              </w:r>
            </w:hyperlink>
            <w:r w:rsidRPr="00F7425D">
              <w:rPr>
                <w:sz w:val="28"/>
                <w:szCs w:val="28"/>
                <w:shd w:val="clear" w:color="auto" w:fill="FFFFFF"/>
              </w:rPr>
              <w:t>. Она активизирует ребенка, способствует повышению его жизненного тонуса, удовлетворяет личные интересы и социальные нужды</w:t>
            </w:r>
          </w:p>
        </w:tc>
      </w:tr>
      <w:tr w:rsidR="006C5BF8" w:rsidRPr="00F7425D" w:rsidTr="004D10A5">
        <w:tc>
          <w:tcPr>
            <w:tcW w:w="9606" w:type="dxa"/>
            <w:gridSpan w:val="3"/>
          </w:tcPr>
          <w:p w:rsidR="006C5BF8" w:rsidRPr="00F7425D" w:rsidRDefault="006C5BF8" w:rsidP="00A9074A">
            <w:pPr>
              <w:shd w:val="clear" w:color="auto" w:fill="FFFFFF"/>
              <w:spacing w:line="450" w:lineRule="atLeast"/>
              <w:ind w:right="360"/>
              <w:jc w:val="center"/>
              <w:textAlignment w:val="baseline"/>
              <w:rPr>
                <w:sz w:val="28"/>
                <w:szCs w:val="28"/>
              </w:rPr>
            </w:pPr>
            <w:r w:rsidRPr="00F7425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Совместная деятельность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 </w:t>
            </w:r>
            <w:r w:rsidRPr="00F7425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семьями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Досуг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Мероприятие планируется как итог приобретения детьми тех или иных знаний в процессе организованной образовательной деятельности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Объединение одной темой нескольких форм детской деятельности: конкурс, ООД, беседа, игра, досуг и т.д.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Консультативные встречи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bCs/>
                <w:sz w:val="28"/>
                <w:szCs w:val="28"/>
              </w:rPr>
              <w:t>формы</w:t>
            </w:r>
            <w:r w:rsidRPr="00F7425D">
              <w:rPr>
                <w:sz w:val="28"/>
                <w:szCs w:val="28"/>
                <w:shd w:val="clear" w:color="auto" w:fill="FFFFFF"/>
              </w:rPr>
              <w:t> 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 </w:t>
            </w:r>
            <w:r w:rsidRPr="00F7425D">
              <w:rPr>
                <w:bCs/>
                <w:sz w:val="28"/>
                <w:szCs w:val="28"/>
              </w:rPr>
              <w:t>работе</w:t>
            </w:r>
            <w:r w:rsidRPr="00F7425D">
              <w:rPr>
                <w:sz w:val="28"/>
                <w:szCs w:val="28"/>
                <w:shd w:val="clear" w:color="auto" w:fill="FFFFFF"/>
              </w:rPr>
              <w:t> с родителями с учетом современных требований педагогической пропаганды.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Выставки творчества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 xml:space="preserve">система взаимодействия педагогов, родителей и детей способствует успешному решению задач по формированию основ </w:t>
            </w:r>
            <w:r w:rsidRPr="00F7425D">
              <w:rPr>
                <w:sz w:val="28"/>
                <w:szCs w:val="28"/>
              </w:rPr>
              <w:lastRenderedPageBreak/>
              <w:t>общей личной и  духовной культуры дошкольников.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Беседы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  <w:shd w:val="clear" w:color="auto" w:fill="FFFFFF"/>
              </w:rPr>
              <w:t>привлечь родителей к активному осмыслению проблем воспитания детей в </w:t>
            </w:r>
            <w:r w:rsidRPr="00F7425D">
              <w:rPr>
                <w:bCs/>
                <w:sz w:val="28"/>
                <w:szCs w:val="28"/>
              </w:rPr>
              <w:t>семье</w:t>
            </w:r>
            <w:r w:rsidRPr="00F7425D">
              <w:rPr>
                <w:sz w:val="28"/>
                <w:szCs w:val="28"/>
                <w:shd w:val="clear" w:color="auto" w:fill="FFFFFF"/>
              </w:rPr>
              <w:t> на основе учета их индивидуальных потребностей.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Конкурсы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7425D">
              <w:rPr>
                <w:sz w:val="28"/>
                <w:szCs w:val="28"/>
                <w:shd w:val="clear" w:color="auto" w:fill="FFFFFF"/>
              </w:rPr>
              <w:t>помогут педагогам и родителям развлечь детей. Их можно проводить на занятиях, праздничных мероприятиях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color w:val="000000"/>
                <w:sz w:val="28"/>
                <w:szCs w:val="28"/>
                <w:shd w:val="clear" w:color="auto" w:fill="FFFFFF"/>
              </w:rPr>
              <w:t xml:space="preserve">помогает педагогу получить дополнительную информацию в сжатые сроки. </w:t>
            </w:r>
          </w:p>
        </w:tc>
      </w:tr>
      <w:tr w:rsidR="006C5BF8" w:rsidRPr="00F7425D" w:rsidTr="004D10A5">
        <w:tc>
          <w:tcPr>
            <w:tcW w:w="55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5666" w:type="dxa"/>
          </w:tcPr>
          <w:p w:rsidR="006C5BF8" w:rsidRPr="00F7425D" w:rsidRDefault="006C5BF8" w:rsidP="00973DD9">
            <w:pPr>
              <w:ind w:right="21"/>
              <w:jc w:val="both"/>
              <w:rPr>
                <w:sz w:val="28"/>
                <w:szCs w:val="28"/>
              </w:rPr>
            </w:pPr>
            <w:r w:rsidRPr="00F7425D">
              <w:rPr>
                <w:sz w:val="28"/>
                <w:szCs w:val="28"/>
                <w:shd w:val="clear" w:color="auto" w:fill="FFFFFF"/>
              </w:rPr>
              <w:t>Деятельность родителей включает наблюдение за проведением занятий, играми детей, режимными моментами.</w:t>
            </w:r>
          </w:p>
        </w:tc>
      </w:tr>
    </w:tbl>
    <w:p w:rsidR="00973DD9" w:rsidRPr="00F7425D" w:rsidRDefault="00973DD9" w:rsidP="00973DD9">
      <w:pPr>
        <w:shd w:val="clear" w:color="auto" w:fill="FFFFFF"/>
        <w:ind w:right="768"/>
        <w:jc w:val="both"/>
        <w:rPr>
          <w:spacing w:val="-2"/>
          <w:sz w:val="28"/>
          <w:szCs w:val="28"/>
        </w:rPr>
      </w:pPr>
    </w:p>
    <w:p w:rsidR="007641CC" w:rsidRPr="00F7425D" w:rsidRDefault="007641CC" w:rsidP="007641CC">
      <w:pPr>
        <w:widowControl w:val="0"/>
        <w:rPr>
          <w:b/>
          <w:color w:val="000000"/>
          <w:sz w:val="28"/>
          <w:szCs w:val="28"/>
          <w:lang w:bidi="ru-RU"/>
        </w:rPr>
      </w:pPr>
      <w:r w:rsidRPr="00F7425D">
        <w:rPr>
          <w:b/>
          <w:color w:val="000000"/>
          <w:sz w:val="28"/>
          <w:szCs w:val="28"/>
          <w:lang w:bidi="ru-RU"/>
        </w:rPr>
        <w:t>Способы и средства реализации ООП ДО</w:t>
      </w:r>
    </w:p>
    <w:p w:rsidR="007641CC" w:rsidRDefault="007641CC" w:rsidP="007641CC">
      <w:pPr>
        <w:jc w:val="both"/>
        <w:rPr>
          <w:bCs/>
          <w:sz w:val="28"/>
          <w:szCs w:val="28"/>
        </w:rPr>
      </w:pPr>
      <w:r w:rsidRPr="00F7425D">
        <w:rPr>
          <w:bCs/>
          <w:sz w:val="28"/>
          <w:szCs w:val="28"/>
        </w:rPr>
        <w:t>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</w:t>
      </w:r>
      <w:r w:rsidR="00093BB0">
        <w:rPr>
          <w:bCs/>
          <w:sz w:val="28"/>
          <w:szCs w:val="28"/>
        </w:rPr>
        <w:t xml:space="preserve"> и методы </w:t>
      </w:r>
      <w:r w:rsidRPr="00F7425D">
        <w:rPr>
          <w:bCs/>
          <w:sz w:val="28"/>
          <w:szCs w:val="28"/>
        </w:rPr>
        <w:t>:</w:t>
      </w:r>
    </w:p>
    <w:p w:rsidR="00093BB0" w:rsidRPr="00093BB0" w:rsidRDefault="00093BB0" w:rsidP="00093BB0">
      <w:pPr>
        <w:rPr>
          <w:bCs/>
          <w:sz w:val="28"/>
          <w:szCs w:val="28"/>
        </w:rPr>
      </w:pPr>
      <w:r>
        <w:rPr>
          <w:rStyle w:val="fontstyle01"/>
        </w:rPr>
        <w:t>-</w:t>
      </w:r>
      <w:r>
        <w:rPr>
          <w:rStyle w:val="fontstyle01"/>
          <w:sz w:val="28"/>
          <w:szCs w:val="28"/>
        </w:rPr>
        <w:t>словесный</w:t>
      </w:r>
      <w:r w:rsidRPr="00093BB0">
        <w:rPr>
          <w:rStyle w:val="fontstyle01"/>
          <w:sz w:val="28"/>
          <w:szCs w:val="28"/>
        </w:rPr>
        <w:t xml:space="preserve"> метод</w:t>
      </w:r>
      <w:r w:rsidRPr="00093BB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-наглядный метод</w:t>
      </w:r>
    </w:p>
    <w:p w:rsidR="007641CC" w:rsidRPr="00F7425D" w:rsidRDefault="007641CC" w:rsidP="007641CC">
      <w:pPr>
        <w:jc w:val="both"/>
        <w:rPr>
          <w:bCs/>
          <w:sz w:val="28"/>
          <w:szCs w:val="28"/>
        </w:rPr>
      </w:pPr>
      <w:r w:rsidRPr="00F7425D">
        <w:rPr>
          <w:bCs/>
          <w:sz w:val="28"/>
          <w:szCs w:val="28"/>
        </w:rPr>
        <w:t>- проектная технология;</w:t>
      </w:r>
    </w:p>
    <w:p w:rsidR="007641CC" w:rsidRPr="00F7425D" w:rsidRDefault="007641CC" w:rsidP="007641CC">
      <w:pPr>
        <w:pStyle w:val="ad"/>
        <w:spacing w:after="240" w:line="240" w:lineRule="auto"/>
        <w:ind w:left="0"/>
        <w:contextualSpacing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7425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425D">
        <w:rPr>
          <w:rFonts w:ascii="Times New Roman" w:hAnsi="Times New Roman" w:cs="Times New Roman"/>
          <w:color w:val="373737"/>
          <w:sz w:val="28"/>
          <w:szCs w:val="28"/>
        </w:rPr>
        <w:t>информационно-коммуникационные технологии;</w:t>
      </w:r>
    </w:p>
    <w:p w:rsidR="007641CC" w:rsidRPr="00F7425D" w:rsidRDefault="007641CC" w:rsidP="007641CC">
      <w:pPr>
        <w:pStyle w:val="ad"/>
        <w:spacing w:after="240" w:line="240" w:lineRule="auto"/>
        <w:ind w:left="0"/>
        <w:contextualSpacing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7425D">
        <w:rPr>
          <w:rFonts w:ascii="Times New Roman" w:hAnsi="Times New Roman" w:cs="Times New Roman"/>
          <w:color w:val="373737"/>
          <w:sz w:val="28"/>
          <w:szCs w:val="28"/>
        </w:rPr>
        <w:t>- личностно-ориентированные технологии;</w:t>
      </w:r>
    </w:p>
    <w:p w:rsidR="007641CC" w:rsidRPr="00F7425D" w:rsidRDefault="007641CC" w:rsidP="007641CC">
      <w:pPr>
        <w:pStyle w:val="ad"/>
        <w:spacing w:after="240" w:line="240" w:lineRule="auto"/>
        <w:ind w:left="0"/>
        <w:contextualSpacing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7425D">
        <w:rPr>
          <w:rFonts w:ascii="Times New Roman" w:hAnsi="Times New Roman" w:cs="Times New Roman"/>
          <w:color w:val="373737"/>
          <w:sz w:val="28"/>
          <w:szCs w:val="28"/>
        </w:rPr>
        <w:t>- игровые технологии;</w:t>
      </w:r>
    </w:p>
    <w:p w:rsidR="007641CC" w:rsidRPr="00F7425D" w:rsidRDefault="007641CC" w:rsidP="007641CC">
      <w:pPr>
        <w:pStyle w:val="ad"/>
        <w:spacing w:after="240" w:line="240" w:lineRule="auto"/>
        <w:ind w:left="0"/>
        <w:contextualSpacing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7425D">
        <w:rPr>
          <w:rFonts w:ascii="Times New Roman" w:hAnsi="Times New Roman" w:cs="Times New Roman"/>
          <w:color w:val="373737"/>
          <w:sz w:val="28"/>
          <w:szCs w:val="28"/>
        </w:rPr>
        <w:t>- Здоровьесберегающие  технологии.</w:t>
      </w:r>
    </w:p>
    <w:p w:rsidR="00D41155" w:rsidRDefault="00D41155" w:rsidP="00D41155">
      <w:pPr>
        <w:pStyle w:val="ad"/>
        <w:spacing w:after="240" w:line="240" w:lineRule="auto"/>
        <w:ind w:left="0"/>
        <w:contextualSpacing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7641CC" w:rsidRPr="00256563" w:rsidRDefault="007641CC" w:rsidP="00D41155">
      <w:pPr>
        <w:pStyle w:val="ad"/>
        <w:spacing w:after="240" w:line="240" w:lineRule="auto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56563">
        <w:rPr>
          <w:rFonts w:ascii="Times New Roman" w:hAnsi="Times New Roman" w:cs="Times New Roman"/>
          <w:b/>
          <w:sz w:val="28"/>
          <w:szCs w:val="28"/>
        </w:rPr>
        <w:t>Методы реализации Программы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color w:val="000000"/>
          <w:sz w:val="28"/>
          <w:szCs w:val="28"/>
        </w:rPr>
        <w:t xml:space="preserve">- </w:t>
      </w:r>
      <w:r w:rsidRPr="00F7425D">
        <w:rPr>
          <w:b/>
          <w:color w:val="000000"/>
          <w:sz w:val="28"/>
          <w:szCs w:val="28"/>
        </w:rPr>
        <w:t>методы мотивации и стимулирования</w:t>
      </w:r>
      <w:r w:rsidRPr="00F7425D">
        <w:rPr>
          <w:color w:val="000000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 );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color w:val="000000"/>
          <w:sz w:val="28"/>
          <w:szCs w:val="28"/>
        </w:rPr>
        <w:t xml:space="preserve">- </w:t>
      </w:r>
      <w:r w:rsidRPr="00F7425D">
        <w:rPr>
          <w:b/>
          <w:color w:val="000000"/>
          <w:sz w:val="28"/>
          <w:szCs w:val="28"/>
        </w:rPr>
        <w:t>методы создания</w:t>
      </w:r>
      <w:r w:rsidRPr="00F7425D">
        <w:rPr>
          <w:color w:val="000000"/>
          <w:sz w:val="28"/>
          <w:szCs w:val="28"/>
        </w:rPr>
        <w:t xml:space="preserve">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color w:val="000000"/>
          <w:sz w:val="28"/>
          <w:szCs w:val="28"/>
        </w:rPr>
        <w:t xml:space="preserve">- </w:t>
      </w:r>
      <w:r w:rsidRPr="00F7425D">
        <w:rPr>
          <w:b/>
          <w:color w:val="000000"/>
          <w:sz w:val="28"/>
          <w:szCs w:val="28"/>
        </w:rPr>
        <w:t>методы, способствующие осознанию</w:t>
      </w:r>
      <w:r w:rsidRPr="00F7425D">
        <w:rPr>
          <w:color w:val="000000"/>
          <w:sz w:val="28"/>
          <w:szCs w:val="28"/>
        </w:rPr>
        <w:t xml:space="preserve">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b/>
          <w:color w:val="000000"/>
          <w:sz w:val="28"/>
          <w:szCs w:val="28"/>
        </w:rPr>
        <w:t>- информационно-рецептивный метод</w:t>
      </w:r>
      <w:r w:rsidRPr="00F7425D">
        <w:rPr>
          <w:color w:val="000000"/>
          <w:sz w:val="28"/>
          <w:szCs w:val="28"/>
        </w:rPr>
        <w:t xml:space="preserve">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</w:t>
      </w:r>
      <w:r w:rsidRPr="00F7425D">
        <w:rPr>
          <w:color w:val="000000"/>
          <w:sz w:val="28"/>
          <w:szCs w:val="28"/>
        </w:rPr>
        <w:lastRenderedPageBreak/>
        <w:t>просмотр компьютерных презентаций, рассказы воспитателя или детей, чтение); 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b/>
          <w:color w:val="000000"/>
          <w:sz w:val="28"/>
          <w:szCs w:val="28"/>
        </w:rPr>
        <w:t>- репродуктивный метод</w:t>
      </w:r>
      <w:r w:rsidRPr="00F7425D">
        <w:rPr>
          <w:color w:val="000000"/>
          <w:sz w:val="28"/>
          <w:szCs w:val="28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b/>
          <w:color w:val="000000"/>
          <w:sz w:val="28"/>
          <w:szCs w:val="28"/>
        </w:rPr>
        <w:t>- метод проблемного изложения</w:t>
      </w:r>
      <w:r w:rsidRPr="00F7425D">
        <w:rPr>
          <w:color w:val="000000"/>
          <w:sz w:val="28"/>
          <w:szCs w:val="28"/>
        </w:rPr>
        <w:t xml:space="preserve"> - постановка проблемы и раскрытие пути её решения в процессе организации опытов, наблюдений; 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F7425D">
        <w:rPr>
          <w:b/>
          <w:color w:val="000000"/>
          <w:sz w:val="28"/>
          <w:szCs w:val="28"/>
        </w:rPr>
        <w:t>- эвристический метод</w:t>
      </w:r>
      <w:r w:rsidRPr="00F7425D">
        <w:rPr>
          <w:color w:val="000000"/>
          <w:sz w:val="28"/>
          <w:szCs w:val="28"/>
        </w:rP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7641CC" w:rsidRPr="00F7425D" w:rsidRDefault="007641CC" w:rsidP="007641C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7425D">
        <w:rPr>
          <w:b/>
          <w:color w:val="000000"/>
          <w:sz w:val="28"/>
          <w:szCs w:val="28"/>
        </w:rPr>
        <w:t>- исследовательский метод</w:t>
      </w:r>
      <w:r w:rsidRPr="00F7425D">
        <w:rPr>
          <w:color w:val="000000"/>
          <w:sz w:val="28"/>
          <w:szCs w:val="28"/>
        </w:rPr>
        <w:t xml:space="preserve">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7641CC" w:rsidRPr="00F7425D" w:rsidRDefault="007641CC" w:rsidP="007641CC">
      <w:pPr>
        <w:shd w:val="clear" w:color="auto" w:fill="FFFFFF"/>
        <w:ind w:right="768"/>
        <w:jc w:val="both"/>
        <w:rPr>
          <w:spacing w:val="-2"/>
          <w:sz w:val="28"/>
          <w:szCs w:val="28"/>
        </w:rPr>
      </w:pPr>
    </w:p>
    <w:p w:rsidR="007641CC" w:rsidRPr="00F7425D" w:rsidRDefault="007641CC" w:rsidP="007641CC">
      <w:pPr>
        <w:jc w:val="both"/>
        <w:rPr>
          <w:i/>
          <w:sz w:val="28"/>
          <w:szCs w:val="28"/>
        </w:rPr>
      </w:pPr>
      <w:r w:rsidRPr="00F7425D">
        <w:rPr>
          <w:i/>
          <w:sz w:val="28"/>
          <w:szCs w:val="28"/>
        </w:rPr>
        <w:t>Вариативные формы, способы, методы и средства реализации  Программы в части, формируемой участниками образовательных отношений, полностью совпадают с вариативными формами, способами, методами и средствами реализации  обязательной части Программы.</w:t>
      </w:r>
    </w:p>
    <w:p w:rsidR="007641CC" w:rsidRDefault="007641CC" w:rsidP="007641CC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52BEA" w:rsidRDefault="00D52BEA" w:rsidP="00D52B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2BEA">
        <w:rPr>
          <w:b/>
          <w:bCs/>
          <w:sz w:val="28"/>
          <w:szCs w:val="28"/>
        </w:rPr>
        <w:t>2.3. Описание образовательной деятельности по профессиональной коррекции нарушений развития детей</w:t>
      </w:r>
    </w:p>
    <w:p w:rsidR="00A02E94" w:rsidRDefault="00A02E94" w:rsidP="00485C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Для реализации права воспитанников на получение адекватной образовательной поддержки  в ДОУ ведется работа по  выявлению таких детей и направлению их на ППк для определения дальнейшего маршрута их образования.</w:t>
      </w:r>
    </w:p>
    <w:p w:rsidR="00485CBE" w:rsidRPr="00F5499B" w:rsidRDefault="00CF5C4E" w:rsidP="00A02E94">
      <w:pPr>
        <w:autoSpaceDE w:val="0"/>
        <w:autoSpaceDN w:val="0"/>
        <w:adjustRightInd w:val="0"/>
        <w:rPr>
          <w:sz w:val="28"/>
          <w:szCs w:val="28"/>
        </w:rPr>
      </w:pPr>
      <w:r w:rsidRPr="004A4087">
        <w:rPr>
          <w:sz w:val="28"/>
          <w:szCs w:val="28"/>
        </w:rPr>
        <w:t>Для</w:t>
      </w:r>
      <w:r w:rsidR="00A02E94">
        <w:rPr>
          <w:sz w:val="28"/>
          <w:szCs w:val="28"/>
        </w:rPr>
        <w:t xml:space="preserve"> этого в ДОУ  функционирует ППк( психолого-педагогический консилиум), в его состав входят:</w:t>
      </w:r>
      <w:r w:rsidRPr="004A4087">
        <w:rPr>
          <w:sz w:val="28"/>
          <w:szCs w:val="28"/>
        </w:rPr>
        <w:t xml:space="preserve"> </w:t>
      </w:r>
    </w:p>
    <w:p w:rsidR="00083A7B" w:rsidRDefault="00083A7B" w:rsidP="00083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 ДОУ , педагоги</w:t>
      </w:r>
      <w:r w:rsidR="00A40C95">
        <w:rPr>
          <w:sz w:val="28"/>
          <w:szCs w:val="28"/>
        </w:rPr>
        <w:t>, ст. медсестра, музыкальный руководитель</w:t>
      </w:r>
      <w:r>
        <w:rPr>
          <w:sz w:val="28"/>
          <w:szCs w:val="28"/>
        </w:rPr>
        <w:t>.</w:t>
      </w:r>
    </w:p>
    <w:p w:rsidR="00083A7B" w:rsidRPr="00F5499B" w:rsidRDefault="00083A7B" w:rsidP="00083A7B">
      <w:pPr>
        <w:autoSpaceDE w:val="0"/>
        <w:autoSpaceDN w:val="0"/>
        <w:adjustRightInd w:val="0"/>
        <w:rPr>
          <w:sz w:val="28"/>
          <w:szCs w:val="28"/>
        </w:rPr>
      </w:pPr>
      <w:r w:rsidRPr="00F54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40C95">
        <w:rPr>
          <w:sz w:val="28"/>
          <w:szCs w:val="28"/>
        </w:rPr>
        <w:t xml:space="preserve"> Заседания ППк -3 раза в год. На заседание ППк приглашаются  сотрудники группы  и все специалисты работающие с ребенком. </w:t>
      </w:r>
      <w:r w:rsidRPr="00F5499B">
        <w:rPr>
          <w:sz w:val="28"/>
          <w:szCs w:val="28"/>
        </w:rPr>
        <w:t>Коллегиальное решение ППк, содержащее обобщенную характеристику</w:t>
      </w:r>
      <w:r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обучающегося и рекомендации по организации психолого-педагогического</w:t>
      </w:r>
      <w:r>
        <w:rPr>
          <w:sz w:val="28"/>
          <w:szCs w:val="28"/>
        </w:rPr>
        <w:t xml:space="preserve"> сопровождения, фиксируются .</w:t>
      </w:r>
      <w:r w:rsidRPr="00F5499B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подписывается всеми членами ППк в день проведения заседания и содержит</w:t>
      </w:r>
      <w:r w:rsidR="00727DF1"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коллегиальный вывод с соответствующими рекомендациями, которые являются</w:t>
      </w:r>
      <w:r w:rsidR="00727DF1"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основанием для реализации психолого-педагогического сопровождения</w:t>
      </w:r>
      <w:r w:rsidR="00727DF1"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обследованного обучающегося.</w:t>
      </w:r>
      <w:r w:rsidR="00727DF1">
        <w:rPr>
          <w:sz w:val="28"/>
          <w:szCs w:val="28"/>
        </w:rPr>
        <w:t xml:space="preserve"> </w:t>
      </w:r>
      <w:r w:rsidR="00727DF1" w:rsidRPr="00F5499B"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Коллегиальное заключение ППк доводится до сведения родителей (законных</w:t>
      </w:r>
    </w:p>
    <w:p w:rsidR="00083A7B" w:rsidRPr="00F5499B" w:rsidRDefault="00083A7B" w:rsidP="00083A7B">
      <w:pPr>
        <w:autoSpaceDE w:val="0"/>
        <w:autoSpaceDN w:val="0"/>
        <w:adjustRightInd w:val="0"/>
        <w:rPr>
          <w:sz w:val="28"/>
          <w:szCs w:val="28"/>
        </w:rPr>
      </w:pPr>
      <w:r w:rsidRPr="00F5499B">
        <w:rPr>
          <w:sz w:val="28"/>
          <w:szCs w:val="28"/>
        </w:rPr>
        <w:t>представителей) в день проведения заседания.</w:t>
      </w:r>
      <w:r w:rsidR="00727DF1"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В случае несогласия родителей (законных представителей) обучающегося</w:t>
      </w:r>
    </w:p>
    <w:p w:rsidR="00083A7B" w:rsidRPr="00F5499B" w:rsidRDefault="00083A7B" w:rsidP="00083A7B">
      <w:pPr>
        <w:autoSpaceDE w:val="0"/>
        <w:autoSpaceDN w:val="0"/>
        <w:adjustRightInd w:val="0"/>
        <w:rPr>
          <w:sz w:val="28"/>
          <w:szCs w:val="28"/>
        </w:rPr>
      </w:pPr>
      <w:r w:rsidRPr="00F5499B">
        <w:rPr>
          <w:sz w:val="28"/>
          <w:szCs w:val="28"/>
        </w:rPr>
        <w:t>с коллегиальным заключением ППк они выражают свое мнение в письменной форме</w:t>
      </w:r>
      <w:r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>в соответствующем разделе заключения ППк, а образовательный процесс</w:t>
      </w:r>
      <w:r>
        <w:rPr>
          <w:sz w:val="28"/>
          <w:szCs w:val="28"/>
        </w:rPr>
        <w:t xml:space="preserve"> </w:t>
      </w:r>
      <w:r w:rsidRPr="00F5499B">
        <w:rPr>
          <w:sz w:val="28"/>
          <w:szCs w:val="28"/>
        </w:rPr>
        <w:t xml:space="preserve">осуществляется по ранее определенному </w:t>
      </w:r>
      <w:r w:rsidRPr="00F5499B">
        <w:rPr>
          <w:sz w:val="28"/>
          <w:szCs w:val="28"/>
        </w:rPr>
        <w:lastRenderedPageBreak/>
        <w:t>образовательному маршруту в соответствии</w:t>
      </w:r>
      <w:r>
        <w:rPr>
          <w:sz w:val="28"/>
          <w:szCs w:val="28"/>
        </w:rPr>
        <w:t xml:space="preserve">  </w:t>
      </w:r>
      <w:r w:rsidRPr="00F5499B">
        <w:rPr>
          <w:sz w:val="28"/>
          <w:szCs w:val="28"/>
        </w:rPr>
        <w:t>с соответствующим федеральным государственным образовательным стандартом.</w:t>
      </w:r>
    </w:p>
    <w:p w:rsidR="00083A7B" w:rsidRPr="00E578EE" w:rsidRDefault="00083A7B" w:rsidP="00083A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78EE">
        <w:rPr>
          <w:sz w:val="28"/>
          <w:szCs w:val="28"/>
        </w:rPr>
        <w:t>Коллегиа</w:t>
      </w:r>
      <w:r w:rsidR="00E53937">
        <w:rPr>
          <w:sz w:val="28"/>
          <w:szCs w:val="28"/>
        </w:rPr>
        <w:t>льное заключение ППк доводится с</w:t>
      </w:r>
      <w:r w:rsidRPr="00E578EE">
        <w:rPr>
          <w:sz w:val="28"/>
          <w:szCs w:val="28"/>
        </w:rPr>
        <w:t>о сведения педагогических</w:t>
      </w:r>
    </w:p>
    <w:p w:rsidR="00D52BEA" w:rsidRDefault="00083A7B" w:rsidP="002826A4">
      <w:pPr>
        <w:autoSpaceDE w:val="0"/>
        <w:autoSpaceDN w:val="0"/>
        <w:adjustRightInd w:val="0"/>
        <w:rPr>
          <w:sz w:val="28"/>
          <w:szCs w:val="28"/>
        </w:rPr>
      </w:pPr>
      <w:r w:rsidRPr="00E578EE">
        <w:rPr>
          <w:sz w:val="28"/>
          <w:szCs w:val="28"/>
        </w:rPr>
        <w:t>работников, работающих с обследованным обучающимся, участвующих в его психолого-педагогическом сопровождении, не позднее трех</w:t>
      </w:r>
      <w:r w:rsidR="00727DF1">
        <w:rPr>
          <w:sz w:val="28"/>
          <w:szCs w:val="28"/>
        </w:rPr>
        <w:t xml:space="preserve"> </w:t>
      </w:r>
      <w:r w:rsidRPr="00E578EE">
        <w:rPr>
          <w:sz w:val="28"/>
          <w:szCs w:val="28"/>
        </w:rPr>
        <w:t>рабочих дней после проведения заседания. При направлении обучающегося на психолого-медико-педагогическую</w:t>
      </w:r>
      <w:r w:rsidR="00B84DA9">
        <w:rPr>
          <w:sz w:val="28"/>
          <w:szCs w:val="28"/>
        </w:rPr>
        <w:t xml:space="preserve"> </w:t>
      </w:r>
      <w:r w:rsidRPr="00E578EE">
        <w:rPr>
          <w:sz w:val="28"/>
          <w:szCs w:val="28"/>
        </w:rPr>
        <w:t>комиссию (далее - ПМПК)1) оформляется Представление ППк на</w:t>
      </w:r>
      <w:r w:rsidR="00727DF1">
        <w:rPr>
          <w:sz w:val="28"/>
          <w:szCs w:val="28"/>
        </w:rPr>
        <w:t xml:space="preserve"> воспитанника.</w:t>
      </w:r>
    </w:p>
    <w:p w:rsidR="00243394" w:rsidRPr="00E578EE" w:rsidRDefault="00243394" w:rsidP="00243394">
      <w:pPr>
        <w:autoSpaceDE w:val="0"/>
        <w:autoSpaceDN w:val="0"/>
        <w:adjustRightInd w:val="0"/>
        <w:rPr>
          <w:sz w:val="28"/>
          <w:szCs w:val="28"/>
        </w:rPr>
      </w:pPr>
      <w:r w:rsidRPr="00E578EE">
        <w:rPr>
          <w:sz w:val="28"/>
          <w:szCs w:val="28"/>
        </w:rPr>
        <w:t>Периодичность проведения заседаний ППк определяется запросом</w:t>
      </w:r>
    </w:p>
    <w:p w:rsidR="007F573D" w:rsidRPr="00A00189" w:rsidRDefault="00243394" w:rsidP="007F573D">
      <w:pPr>
        <w:autoSpaceDE w:val="0"/>
        <w:autoSpaceDN w:val="0"/>
        <w:adjustRightInd w:val="0"/>
        <w:rPr>
          <w:sz w:val="28"/>
          <w:szCs w:val="28"/>
        </w:rPr>
      </w:pPr>
      <w:r w:rsidRPr="00E578EE">
        <w:rPr>
          <w:sz w:val="28"/>
          <w:szCs w:val="28"/>
        </w:rPr>
        <w:t>Организации на обследование и организацию комплексного сопровождения</w:t>
      </w:r>
      <w:r w:rsidR="00474528">
        <w:rPr>
          <w:sz w:val="28"/>
          <w:szCs w:val="28"/>
        </w:rPr>
        <w:t xml:space="preserve"> </w:t>
      </w:r>
      <w:r w:rsidRPr="00E578EE">
        <w:rPr>
          <w:sz w:val="28"/>
          <w:szCs w:val="28"/>
        </w:rPr>
        <w:t>обучающихся и отражается в графике проведения заседаний</w:t>
      </w:r>
      <w:r w:rsidR="00474528">
        <w:rPr>
          <w:sz w:val="28"/>
          <w:szCs w:val="28"/>
        </w:rPr>
        <w:t xml:space="preserve">. </w:t>
      </w:r>
      <w:r w:rsidR="00EA5467" w:rsidRPr="001C3740">
        <w:rPr>
          <w:sz w:val="28"/>
          <w:szCs w:val="28"/>
        </w:rPr>
        <w:t>Обследование обучающегося специалистами ППк осуществляется</w:t>
      </w:r>
      <w:r w:rsidR="00EA5467">
        <w:rPr>
          <w:sz w:val="28"/>
          <w:szCs w:val="28"/>
        </w:rPr>
        <w:t xml:space="preserve"> </w:t>
      </w:r>
      <w:r w:rsidR="00EA5467" w:rsidRPr="001C3740">
        <w:rPr>
          <w:sz w:val="28"/>
          <w:szCs w:val="28"/>
        </w:rPr>
        <w:t>по инициативе родителей (законных представителей) или сотрудников Организации</w:t>
      </w:r>
      <w:r w:rsidR="00EA5467">
        <w:rPr>
          <w:sz w:val="28"/>
          <w:szCs w:val="28"/>
        </w:rPr>
        <w:t xml:space="preserve"> </w:t>
      </w:r>
      <w:r w:rsidR="00EA5467" w:rsidRPr="001C3740">
        <w:rPr>
          <w:sz w:val="28"/>
          <w:szCs w:val="28"/>
        </w:rPr>
        <w:t>с письменного согласия родителей (законных представителей)</w:t>
      </w:r>
      <w:r w:rsidR="007F573D" w:rsidRPr="007F573D">
        <w:rPr>
          <w:sz w:val="28"/>
          <w:szCs w:val="28"/>
        </w:rPr>
        <w:t xml:space="preserve"> </w:t>
      </w:r>
      <w:r w:rsidR="007F573D" w:rsidRPr="00A00189">
        <w:rPr>
          <w:sz w:val="28"/>
          <w:szCs w:val="28"/>
        </w:rPr>
        <w:t>. Родители (законные представители) имеют право принимать участие</w:t>
      </w:r>
      <w:r w:rsidR="007F573D">
        <w:rPr>
          <w:sz w:val="28"/>
          <w:szCs w:val="28"/>
        </w:rPr>
        <w:t xml:space="preserve"> </w:t>
      </w:r>
      <w:r w:rsidR="007F573D" w:rsidRPr="00A00189">
        <w:rPr>
          <w:sz w:val="28"/>
          <w:szCs w:val="28"/>
        </w:rPr>
        <w:t>в обсуждении результатов освоения содержания образовательной программы,</w:t>
      </w:r>
      <w:r w:rsidR="007F573D">
        <w:rPr>
          <w:sz w:val="28"/>
          <w:szCs w:val="28"/>
        </w:rPr>
        <w:t xml:space="preserve"> </w:t>
      </w:r>
      <w:r w:rsidR="007F573D" w:rsidRPr="00A00189">
        <w:rPr>
          <w:sz w:val="28"/>
          <w:szCs w:val="28"/>
        </w:rPr>
        <w:t>комплексного обследования специалистами ППк, степени социализации и адаптации</w:t>
      </w:r>
      <w:r w:rsidR="007F573D">
        <w:rPr>
          <w:sz w:val="28"/>
          <w:szCs w:val="28"/>
        </w:rPr>
        <w:t xml:space="preserve"> </w:t>
      </w:r>
      <w:r w:rsidR="007F573D" w:rsidRPr="00A00189">
        <w:rPr>
          <w:sz w:val="28"/>
          <w:szCs w:val="28"/>
        </w:rPr>
        <w:t>обучающегося.</w:t>
      </w:r>
    </w:p>
    <w:p w:rsidR="007F573D" w:rsidRPr="00A00189" w:rsidRDefault="00E53937" w:rsidP="007F57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806">
        <w:rPr>
          <w:sz w:val="28"/>
          <w:szCs w:val="28"/>
        </w:rPr>
        <w:t xml:space="preserve">    </w:t>
      </w:r>
      <w:r w:rsidR="007F573D" w:rsidRPr="00A00189">
        <w:rPr>
          <w:sz w:val="28"/>
          <w:szCs w:val="28"/>
        </w:rPr>
        <w:t>Рекомендации ППк по организации психолого-педагогического</w:t>
      </w:r>
    </w:p>
    <w:p w:rsidR="007F573D" w:rsidRPr="00A00189" w:rsidRDefault="007F573D" w:rsidP="007F573D">
      <w:pPr>
        <w:autoSpaceDE w:val="0"/>
        <w:autoSpaceDN w:val="0"/>
        <w:adjustRightInd w:val="0"/>
        <w:rPr>
          <w:sz w:val="28"/>
          <w:szCs w:val="28"/>
        </w:rPr>
      </w:pPr>
      <w:r w:rsidRPr="00A00189">
        <w:rPr>
          <w:sz w:val="28"/>
          <w:szCs w:val="28"/>
        </w:rPr>
        <w:t>сопровождения обучающегося с ограниченными возможностями здоровья</w:t>
      </w:r>
    </w:p>
    <w:p w:rsidR="007F573D" w:rsidRPr="00A00189" w:rsidRDefault="007F573D" w:rsidP="007F573D">
      <w:pPr>
        <w:autoSpaceDE w:val="0"/>
        <w:autoSpaceDN w:val="0"/>
        <w:adjustRightInd w:val="0"/>
        <w:rPr>
          <w:sz w:val="28"/>
          <w:szCs w:val="28"/>
        </w:rPr>
      </w:pPr>
      <w:r w:rsidRPr="00A00189">
        <w:rPr>
          <w:sz w:val="28"/>
          <w:szCs w:val="28"/>
        </w:rPr>
        <w:t>конкретизируют, дополняют рекомендации ПМПК и могут включать в том числе:</w:t>
      </w:r>
      <w:r>
        <w:rPr>
          <w:sz w:val="28"/>
          <w:szCs w:val="28"/>
        </w:rPr>
        <w:t xml:space="preserve"> </w:t>
      </w:r>
      <w:r w:rsidR="00E53937">
        <w:rPr>
          <w:sz w:val="28"/>
          <w:szCs w:val="28"/>
        </w:rPr>
        <w:t xml:space="preserve"> </w:t>
      </w:r>
      <w:r w:rsidRPr="00A00189">
        <w:rPr>
          <w:sz w:val="28"/>
          <w:szCs w:val="28"/>
        </w:rPr>
        <w:t>разработку адаптированной основной общеобразовательной программы;</w:t>
      </w:r>
      <w:r w:rsidR="00E53937">
        <w:rPr>
          <w:sz w:val="28"/>
          <w:szCs w:val="28"/>
        </w:rPr>
        <w:t xml:space="preserve"> </w:t>
      </w:r>
      <w:r w:rsidRPr="00A00189">
        <w:rPr>
          <w:sz w:val="28"/>
          <w:szCs w:val="28"/>
        </w:rPr>
        <w:t>разработку индивидуального учебного плана обучающегося;</w:t>
      </w:r>
    </w:p>
    <w:p w:rsidR="007F573D" w:rsidRPr="00A00189" w:rsidRDefault="007F573D" w:rsidP="007F573D">
      <w:pPr>
        <w:autoSpaceDE w:val="0"/>
        <w:autoSpaceDN w:val="0"/>
        <w:adjustRightInd w:val="0"/>
        <w:rPr>
          <w:sz w:val="28"/>
          <w:szCs w:val="28"/>
        </w:rPr>
      </w:pPr>
      <w:r w:rsidRPr="00A00189">
        <w:rPr>
          <w:sz w:val="28"/>
          <w:szCs w:val="28"/>
        </w:rPr>
        <w:t>предоставление услуг тьютора, ассистента (помощника), оказывающего</w:t>
      </w:r>
    </w:p>
    <w:p w:rsidR="007F573D" w:rsidRPr="00A00189" w:rsidRDefault="007F573D" w:rsidP="007F573D">
      <w:pPr>
        <w:autoSpaceDE w:val="0"/>
        <w:autoSpaceDN w:val="0"/>
        <w:adjustRightInd w:val="0"/>
        <w:rPr>
          <w:sz w:val="28"/>
          <w:szCs w:val="28"/>
        </w:rPr>
      </w:pPr>
      <w:r w:rsidRPr="00A00189">
        <w:rPr>
          <w:sz w:val="28"/>
          <w:szCs w:val="28"/>
        </w:rPr>
        <w:t xml:space="preserve">обучающемуся необходимую техническую помощь, </w:t>
      </w:r>
      <w:r w:rsidR="00E53937">
        <w:rPr>
          <w:sz w:val="28"/>
          <w:szCs w:val="28"/>
        </w:rPr>
        <w:t xml:space="preserve"> </w:t>
      </w:r>
      <w:r w:rsidRPr="00A00189">
        <w:rPr>
          <w:sz w:val="28"/>
          <w:szCs w:val="28"/>
        </w:rPr>
        <w:t>(индивидуально или на группу обучающихся),</w:t>
      </w:r>
      <w:r w:rsidR="00E53937">
        <w:rPr>
          <w:sz w:val="28"/>
          <w:szCs w:val="28"/>
        </w:rPr>
        <w:t xml:space="preserve"> </w:t>
      </w:r>
      <w:r w:rsidRPr="00A00189">
        <w:rPr>
          <w:sz w:val="28"/>
          <w:szCs w:val="28"/>
        </w:rPr>
        <w:t xml:space="preserve">в том числе на период адаптации обучающегося в Организации / </w:t>
      </w:r>
      <w:r w:rsidR="00E53937">
        <w:rPr>
          <w:sz w:val="28"/>
          <w:szCs w:val="28"/>
        </w:rPr>
        <w:t xml:space="preserve"> </w:t>
      </w:r>
      <w:r w:rsidRPr="00A00189">
        <w:rPr>
          <w:sz w:val="28"/>
          <w:szCs w:val="28"/>
        </w:rPr>
        <w:t>учебный год / на постоянной основе.</w:t>
      </w:r>
      <w:r w:rsidR="00E53937">
        <w:rPr>
          <w:sz w:val="28"/>
          <w:szCs w:val="28"/>
        </w:rPr>
        <w:t xml:space="preserve"> Д</w:t>
      </w:r>
      <w:r w:rsidRPr="00A00189">
        <w:rPr>
          <w:sz w:val="28"/>
          <w:szCs w:val="28"/>
        </w:rPr>
        <w:t>ругие условия психолого-педагогического сопровождения в рамках</w:t>
      </w:r>
    </w:p>
    <w:p w:rsidR="007F573D" w:rsidRDefault="007F573D" w:rsidP="007F573D">
      <w:pPr>
        <w:autoSpaceDE w:val="0"/>
        <w:autoSpaceDN w:val="0"/>
        <w:adjustRightInd w:val="0"/>
        <w:rPr>
          <w:sz w:val="28"/>
          <w:szCs w:val="28"/>
        </w:rPr>
      </w:pPr>
      <w:r w:rsidRPr="00A00189">
        <w:rPr>
          <w:sz w:val="28"/>
          <w:szCs w:val="28"/>
        </w:rPr>
        <w:t>компетенции Организации.</w:t>
      </w:r>
    </w:p>
    <w:p w:rsidR="002826A4" w:rsidRPr="00A00189" w:rsidRDefault="002826A4" w:rsidP="007F573D">
      <w:pPr>
        <w:autoSpaceDE w:val="0"/>
        <w:autoSpaceDN w:val="0"/>
        <w:adjustRightInd w:val="0"/>
        <w:rPr>
          <w:sz w:val="28"/>
          <w:szCs w:val="28"/>
        </w:rPr>
      </w:pPr>
    </w:p>
    <w:p w:rsidR="002826A4" w:rsidRDefault="00A62656" w:rsidP="0078379B">
      <w:pPr>
        <w:pStyle w:val="310"/>
        <w:ind w:left="0"/>
        <w:rPr>
          <w:b/>
          <w:szCs w:val="28"/>
        </w:rPr>
      </w:pPr>
      <w:r w:rsidRPr="00F7425D">
        <w:rPr>
          <w:b/>
          <w:szCs w:val="28"/>
        </w:rPr>
        <w:t>2.</w:t>
      </w:r>
      <w:r w:rsidR="00255F61">
        <w:rPr>
          <w:b/>
          <w:szCs w:val="28"/>
        </w:rPr>
        <w:t>4</w:t>
      </w:r>
      <w:r w:rsidRPr="00F7425D">
        <w:rPr>
          <w:b/>
          <w:szCs w:val="28"/>
        </w:rPr>
        <w:t xml:space="preserve"> Особенности образовательной деятельности разных видов и культурных практик.  </w:t>
      </w:r>
    </w:p>
    <w:p w:rsidR="002826A4" w:rsidRPr="002826A4" w:rsidRDefault="002826A4" w:rsidP="0078379B">
      <w:pPr>
        <w:pStyle w:val="310"/>
        <w:ind w:left="0"/>
        <w:rPr>
          <w:b/>
          <w:sz w:val="6"/>
          <w:szCs w:val="28"/>
        </w:rPr>
      </w:pPr>
    </w:p>
    <w:p w:rsidR="00A62656" w:rsidRPr="00F7425D" w:rsidRDefault="00A62656" w:rsidP="0078379B">
      <w:pPr>
        <w:pStyle w:val="310"/>
        <w:ind w:left="0"/>
        <w:rPr>
          <w:szCs w:val="28"/>
        </w:rPr>
      </w:pPr>
      <w:r w:rsidRPr="00F7425D">
        <w:rPr>
          <w:szCs w:val="28"/>
        </w:rPr>
        <w:t xml:space="preserve">В основу реализации ФГОС ДО положены следующие подходы: </w:t>
      </w:r>
    </w:p>
    <w:p w:rsidR="006108A7" w:rsidRDefault="0078379B" w:rsidP="00E53937">
      <w:pPr>
        <w:pStyle w:val="310"/>
        <w:ind w:left="0"/>
        <w:rPr>
          <w:szCs w:val="28"/>
        </w:rPr>
      </w:pPr>
      <w:r w:rsidRPr="00F7425D">
        <w:rPr>
          <w:szCs w:val="28"/>
        </w:rPr>
        <w:t>-</w:t>
      </w:r>
      <w:r w:rsidR="00A62656" w:rsidRPr="00F7425D">
        <w:rPr>
          <w:szCs w:val="28"/>
        </w:rPr>
        <w:t>Культурологический подход  определяет  воспитание как способ  приобщения  ребёнка</w:t>
      </w:r>
      <w:r w:rsidR="00E53937">
        <w:rPr>
          <w:szCs w:val="28"/>
        </w:rPr>
        <w:t xml:space="preserve"> </w:t>
      </w:r>
      <w:r w:rsidR="00A62656" w:rsidRPr="00F7425D">
        <w:rPr>
          <w:szCs w:val="28"/>
        </w:rPr>
        <w:t xml:space="preserve"> развития  его творческих  способностей и наклонностей.</w:t>
      </w:r>
      <w:r w:rsidR="00E53937">
        <w:rPr>
          <w:szCs w:val="28"/>
        </w:rPr>
        <w:t xml:space="preserve"> </w:t>
      </w:r>
    </w:p>
    <w:p w:rsidR="006108A7" w:rsidRDefault="006108A7" w:rsidP="00E53937">
      <w:pPr>
        <w:pStyle w:val="310"/>
        <w:ind w:left="0"/>
        <w:rPr>
          <w:szCs w:val="28"/>
        </w:rPr>
      </w:pPr>
      <w:r>
        <w:rPr>
          <w:szCs w:val="28"/>
        </w:rPr>
        <w:t>-</w:t>
      </w:r>
      <w:r w:rsidR="00A62656" w:rsidRPr="00F7425D">
        <w:rPr>
          <w:szCs w:val="28"/>
        </w:rPr>
        <w:t>Деятельн</w:t>
      </w:r>
      <w:r w:rsidR="0038165B">
        <w:rPr>
          <w:szCs w:val="28"/>
        </w:rPr>
        <w:t>ый</w:t>
      </w:r>
      <w:r w:rsidR="00A62656" w:rsidRPr="00F7425D">
        <w:rPr>
          <w:szCs w:val="28"/>
        </w:rPr>
        <w:t xml:space="preserve">  подход к организации образовательного процесса- образование через  организацию  различных видов деятельности детей – является одним из главных способов развития детской инициативы.</w:t>
      </w:r>
    </w:p>
    <w:p w:rsidR="002826A4" w:rsidRDefault="006108A7" w:rsidP="00E53937">
      <w:pPr>
        <w:pStyle w:val="310"/>
        <w:ind w:left="0"/>
        <w:rPr>
          <w:rStyle w:val="1"/>
          <w:sz w:val="28"/>
          <w:szCs w:val="28"/>
        </w:rPr>
      </w:pPr>
      <w:r>
        <w:rPr>
          <w:szCs w:val="28"/>
        </w:rPr>
        <w:t xml:space="preserve">    </w:t>
      </w:r>
      <w:r w:rsidR="00A62656" w:rsidRPr="00F7425D">
        <w:rPr>
          <w:szCs w:val="28"/>
        </w:rPr>
        <w:t xml:space="preserve"> П</w:t>
      </w:r>
      <w:r w:rsidR="00A62656" w:rsidRPr="00F7425D">
        <w:rPr>
          <w:rStyle w:val="1"/>
          <w:sz w:val="28"/>
          <w:szCs w:val="28"/>
        </w:rPr>
        <w:t>ри развитой системе культурных практик ребенку необходимо не столько воспитание, сколько педагогическая поддержка, сотрудничество, общий душевный настрой взрослого и ребенка, доверие, озабоченность общим делом или интересом.</w:t>
      </w:r>
      <w:r w:rsidR="00E53937">
        <w:rPr>
          <w:rStyle w:val="1"/>
          <w:sz w:val="28"/>
          <w:szCs w:val="28"/>
        </w:rPr>
        <w:t xml:space="preserve"> </w:t>
      </w:r>
    </w:p>
    <w:p w:rsidR="002826A4" w:rsidRDefault="00A62656" w:rsidP="00E53937">
      <w:pPr>
        <w:pStyle w:val="310"/>
        <w:ind w:left="0"/>
        <w:rPr>
          <w:rStyle w:val="1"/>
          <w:sz w:val="28"/>
          <w:szCs w:val="28"/>
        </w:rPr>
      </w:pPr>
      <w:r w:rsidRPr="00CF5C4E">
        <w:rPr>
          <w:rStyle w:val="1"/>
          <w:sz w:val="28"/>
          <w:szCs w:val="28"/>
          <w:u w:val="single"/>
        </w:rPr>
        <w:t>Культурные практики - это ситуативное, самостоятельное, инициируемое</w:t>
      </w:r>
      <w:r w:rsidRPr="00F7425D">
        <w:rPr>
          <w:rStyle w:val="1"/>
          <w:sz w:val="28"/>
          <w:szCs w:val="28"/>
        </w:rPr>
        <w:t xml:space="preserve"> </w:t>
      </w:r>
    </w:p>
    <w:p w:rsidR="00A62656" w:rsidRPr="00F7425D" w:rsidRDefault="00A62656" w:rsidP="00E53937">
      <w:pPr>
        <w:pStyle w:val="310"/>
        <w:ind w:left="0"/>
        <w:rPr>
          <w:rStyle w:val="1"/>
          <w:sz w:val="28"/>
          <w:szCs w:val="28"/>
        </w:rPr>
      </w:pPr>
      <w:r w:rsidRPr="00F7425D">
        <w:rPr>
          <w:rStyle w:val="1"/>
          <w:sz w:val="28"/>
          <w:szCs w:val="28"/>
        </w:rPr>
        <w:lastRenderedPageBreak/>
        <w:t>взрослым или ребенком приобретение и повторение ра</w:t>
      </w:r>
      <w:r w:rsidR="0078379B" w:rsidRPr="00F7425D">
        <w:rPr>
          <w:rStyle w:val="1"/>
          <w:sz w:val="28"/>
          <w:szCs w:val="28"/>
        </w:rPr>
        <w:t>з</w:t>
      </w:r>
      <w:r w:rsidRPr="00F7425D">
        <w:rPr>
          <w:rStyle w:val="1"/>
          <w:sz w:val="28"/>
          <w:szCs w:val="28"/>
        </w:rPr>
        <w:t xml:space="preserve">личного опыта общения и взаимодействия с людьми в различных видах деятельности. Это также освоение позитивного жизненного опыта сопереживания, доброжелательности и любви, дружбы, помощи, заботы. На основе культурных практик у ребенка формируются его привычки, пристрастия, интересы и любимые занятия, обогащается опыт общения со взрослыми, сверстниками, младшими детьми, приобретается собственный нравственный и эмоциональный опыт. От того, </w:t>
      </w:r>
      <w:r w:rsidRPr="00F7425D">
        <w:rPr>
          <w:rStyle w:val="af3"/>
          <w:sz w:val="28"/>
          <w:szCs w:val="28"/>
        </w:rPr>
        <w:t xml:space="preserve">что именно </w:t>
      </w:r>
      <w:r w:rsidRPr="00F7425D">
        <w:rPr>
          <w:rStyle w:val="1"/>
          <w:sz w:val="28"/>
          <w:szCs w:val="28"/>
        </w:rPr>
        <w:t>будет практиковать ребенок, зависит его характер, система ценностей, стиль жизни.</w:t>
      </w:r>
    </w:p>
    <w:p w:rsidR="00A62656" w:rsidRPr="00F7425D" w:rsidRDefault="00A62656" w:rsidP="00A62656">
      <w:pPr>
        <w:pStyle w:val="a4"/>
        <w:spacing w:after="0"/>
        <w:ind w:left="20" w:right="23" w:firstLine="400"/>
        <w:rPr>
          <w:sz w:val="28"/>
          <w:szCs w:val="28"/>
        </w:rPr>
      </w:pPr>
      <w:r w:rsidRPr="00F7425D">
        <w:rPr>
          <w:rStyle w:val="1"/>
          <w:sz w:val="28"/>
          <w:szCs w:val="28"/>
        </w:rPr>
        <w:t>Данные компоненты могут присутствовать в различных видах детской деятельности и формировать определенный опыт развития ребенка дошкольника как субъекта воспитательно-образовательного процесса, а именно активно проявляющего себя в разных видах деятельности (общение, игра, труд и т.д.) и способного самостоятельно реализовывать свою деятельность во всей ее полноте.</w:t>
      </w:r>
    </w:p>
    <w:p w:rsidR="00A62656" w:rsidRPr="00F7425D" w:rsidRDefault="00A62656" w:rsidP="00A6265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5470"/>
        <w:gridCol w:w="2551"/>
      </w:tblGrid>
      <w:tr w:rsidR="0080524F" w:rsidRPr="00DD0944" w:rsidTr="006A2FCD">
        <w:trPr>
          <w:trHeight w:val="851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656" w:rsidRPr="001A1F5E" w:rsidRDefault="00A62656" w:rsidP="004D76D2">
            <w:pPr>
              <w:jc w:val="center"/>
              <w:rPr>
                <w:sz w:val="28"/>
                <w:szCs w:val="28"/>
              </w:rPr>
            </w:pPr>
            <w:r w:rsidRPr="001A1F5E">
              <w:rPr>
                <w:b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656" w:rsidRPr="001A1F5E" w:rsidRDefault="00A62656" w:rsidP="006108A7">
            <w:pPr>
              <w:ind w:left="243" w:right="284"/>
              <w:jc w:val="center"/>
              <w:rPr>
                <w:sz w:val="28"/>
                <w:szCs w:val="28"/>
              </w:rPr>
            </w:pPr>
            <w:r w:rsidRPr="001A1F5E">
              <w:rPr>
                <w:b/>
                <w:sz w:val="28"/>
                <w:szCs w:val="28"/>
              </w:rPr>
              <w:t xml:space="preserve">Виды </w:t>
            </w:r>
            <w:r w:rsidR="001A59AF">
              <w:rPr>
                <w:b/>
                <w:sz w:val="28"/>
                <w:szCs w:val="28"/>
              </w:rPr>
              <w:t xml:space="preserve"> </w:t>
            </w:r>
            <w:r w:rsidR="006108A7">
              <w:rPr>
                <w:b/>
                <w:sz w:val="28"/>
                <w:szCs w:val="28"/>
              </w:rPr>
              <w:t xml:space="preserve">детской </w:t>
            </w:r>
            <w:r w:rsidRPr="001A1F5E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656" w:rsidRPr="001A1F5E" w:rsidRDefault="00A62656" w:rsidP="004D76D2">
            <w:pPr>
              <w:rPr>
                <w:sz w:val="28"/>
                <w:szCs w:val="28"/>
              </w:rPr>
            </w:pPr>
            <w:r w:rsidRPr="001A1F5E">
              <w:rPr>
                <w:b/>
                <w:sz w:val="28"/>
                <w:szCs w:val="28"/>
              </w:rPr>
              <w:t>Культурные практики</w:t>
            </w:r>
          </w:p>
        </w:tc>
      </w:tr>
      <w:tr w:rsidR="00815759" w:rsidRPr="00DD0944" w:rsidTr="00B84DA9">
        <w:trPr>
          <w:trHeight w:val="2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1A1F5E" w:rsidRDefault="00815759" w:rsidP="00C730C0">
            <w:pPr>
              <w:pStyle w:val="ad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6F7CD8" w:rsidRDefault="00815759" w:rsidP="00BD7AA4">
            <w:pPr>
              <w:shd w:val="clear" w:color="auto" w:fill="FFFFFF"/>
              <w:ind w:left="-82"/>
              <w:jc w:val="both"/>
              <w:rPr>
                <w:sz w:val="28"/>
                <w:szCs w:val="28"/>
              </w:rPr>
            </w:pPr>
            <w:r w:rsidRPr="006F7CD8">
              <w:rPr>
                <w:sz w:val="28"/>
                <w:szCs w:val="28"/>
              </w:rPr>
              <w:t xml:space="preserve">Предметная </w:t>
            </w:r>
            <w:r w:rsidR="006F7CD8">
              <w:rPr>
                <w:sz w:val="28"/>
                <w:szCs w:val="28"/>
              </w:rPr>
              <w:t>деятельн</w:t>
            </w:r>
            <w:r w:rsidRPr="006F7CD8">
              <w:rPr>
                <w:sz w:val="28"/>
                <w:szCs w:val="28"/>
              </w:rPr>
              <w:t>ость и игры  с составными и динамическими игрушками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349" w:rsidRDefault="009D3349" w:rsidP="00BD7AA4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Игровая  практика</w:t>
            </w:r>
          </w:p>
          <w:p w:rsidR="00815759" w:rsidRPr="006A2FCD" w:rsidRDefault="006A2FCD" w:rsidP="00BD7AA4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Забавные шн</w:t>
            </w:r>
            <w:r w:rsidRPr="006A2FCD">
              <w:rPr>
                <w:rFonts w:ascii="Times New Roman" w:hAnsi="Times New Roman" w:cs="Times New Roman"/>
                <w:sz w:val="28"/>
                <w:szCs w:val="24"/>
              </w:rPr>
              <w:t>урки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B84DA9" w:rsidRPr="00B84DA9" w:rsidRDefault="00B84DA9" w:rsidP="00B84DA9">
            <w:pPr>
              <w:rPr>
                <w:sz w:val="28"/>
                <w:szCs w:val="28"/>
              </w:rPr>
            </w:pPr>
            <w:r w:rsidRPr="00B84DA9">
              <w:rPr>
                <w:rStyle w:val="fontstyle01"/>
                <w:sz w:val="28"/>
                <w:szCs w:val="28"/>
              </w:rPr>
              <w:t>Накормим куклу Катю</w:t>
            </w:r>
            <w:r w:rsidRPr="00B84DA9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B84DA9">
              <w:rPr>
                <w:rStyle w:val="fontstyle01"/>
                <w:sz w:val="28"/>
                <w:szCs w:val="28"/>
              </w:rPr>
              <w:t>Напоим кукол чаем</w:t>
            </w:r>
            <w:r w:rsidRPr="00B84DA9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B84DA9">
              <w:rPr>
                <w:rStyle w:val="fontstyle01"/>
                <w:sz w:val="28"/>
                <w:szCs w:val="28"/>
              </w:rPr>
              <w:t>Одень куклу на прогулку</w:t>
            </w:r>
            <w:r w:rsidRPr="00B84DA9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B84DA9">
              <w:rPr>
                <w:rStyle w:val="fontstyle01"/>
                <w:sz w:val="28"/>
                <w:szCs w:val="28"/>
              </w:rPr>
              <w:t>Кто у нас хороший</w:t>
            </w:r>
            <w:r w:rsidRPr="00B84DA9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B84DA9">
              <w:rPr>
                <w:rStyle w:val="fontstyle01"/>
                <w:sz w:val="28"/>
                <w:szCs w:val="28"/>
              </w:rPr>
              <w:t>Кукла гуляет</w:t>
            </w:r>
          </w:p>
          <w:p w:rsidR="006A2FCD" w:rsidRDefault="006A2FCD" w:rsidP="00BD7AA4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Выложи узор</w:t>
            </w:r>
          </w:p>
          <w:p w:rsidR="006A2FCD" w:rsidRPr="008C5EBD" w:rsidRDefault="009D3349" w:rsidP="00B5187E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C5EBD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Творческая мастерская </w:t>
            </w:r>
          </w:p>
          <w:p w:rsidR="008C5EBD" w:rsidRPr="008C5EBD" w:rsidRDefault="008C5EBD" w:rsidP="00B5187E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C5EBD">
              <w:rPr>
                <w:rFonts w:ascii="Times New Roman" w:hAnsi="Times New Roman" w:cs="Times New Roman"/>
                <w:sz w:val="28"/>
                <w:szCs w:val="24"/>
              </w:rPr>
              <w:t>Детский досуг</w:t>
            </w:r>
          </w:p>
          <w:p w:rsidR="008C5EBD" w:rsidRDefault="008C5EBD" w:rsidP="00B84DA9">
            <w:pPr>
              <w:pStyle w:val="ad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C5EB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«В гостях у сказки»</w:t>
            </w:r>
          </w:p>
          <w:p w:rsidR="008C5EBD" w:rsidRDefault="008C5EBD" w:rsidP="00B84DA9">
            <w:pPr>
              <w:pStyle w:val="ad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Вышли пальчики гулять </w:t>
            </w:r>
          </w:p>
          <w:p w:rsidR="00B84DA9" w:rsidRPr="00837ECE" w:rsidRDefault="00B84DA9" w:rsidP="00B84DA9">
            <w:r w:rsidRPr="00B84DA9">
              <w:rPr>
                <w:rStyle w:val="fontstyle01"/>
                <w:sz w:val="28"/>
                <w:szCs w:val="28"/>
              </w:rPr>
              <w:t>Давай дружить</w:t>
            </w:r>
          </w:p>
        </w:tc>
      </w:tr>
      <w:tr w:rsidR="00815759" w:rsidRPr="00DD0944" w:rsidTr="006A2FCD">
        <w:trPr>
          <w:trHeight w:val="333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1A1F5E" w:rsidRDefault="00815759" w:rsidP="00C730C0">
            <w:pPr>
              <w:pStyle w:val="ad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1A1F5E" w:rsidRDefault="00815759" w:rsidP="00BD7AA4">
            <w:pPr>
              <w:shd w:val="clear" w:color="auto" w:fill="FFFFFF"/>
              <w:ind w:left="-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Экспериментирование с материалами и веществами (песок вода,</w:t>
            </w:r>
            <w:r w:rsidR="006F7C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тесто)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823B14"/>
        </w:tc>
      </w:tr>
      <w:tr w:rsidR="00815759" w:rsidRPr="00DD0944" w:rsidTr="006A2FCD">
        <w:trPr>
          <w:trHeight w:val="563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1A1F5E" w:rsidRDefault="00815759" w:rsidP="00C730C0">
            <w:pPr>
              <w:pStyle w:val="ad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1A1F5E" w:rsidRDefault="00815759" w:rsidP="00BD7AA4">
            <w:pPr>
              <w:shd w:val="clear" w:color="auto" w:fill="FFFFFF"/>
              <w:ind w:left="-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Общение  с</w:t>
            </w:r>
            <w:r w:rsidR="006F7CD8">
              <w:rPr>
                <w:color w:val="000000"/>
                <w:sz w:val="28"/>
                <w:szCs w:val="28"/>
              </w:rPr>
              <w:t xml:space="preserve"> взрослыми и совместн</w:t>
            </w:r>
            <w:r>
              <w:rPr>
                <w:color w:val="000000"/>
                <w:sz w:val="28"/>
                <w:szCs w:val="28"/>
              </w:rPr>
              <w:t>ые игры со сверстниками под руководством взрослого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837ECE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59" w:rsidRPr="00DD0944" w:rsidTr="006A2FCD">
        <w:trPr>
          <w:trHeight w:val="1005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815759" w:rsidRDefault="00815759" w:rsidP="00815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BD7AA4">
            <w:pPr>
              <w:shd w:val="clear" w:color="auto" w:fill="FFFFFF"/>
              <w:ind w:left="-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Самообслуживание и действия с  бытовыми предметами-орудиями ( ложка ,совок, лопатка и др)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837ECE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59" w:rsidRPr="00DD0944" w:rsidTr="006A2FCD">
        <w:trPr>
          <w:trHeight w:val="663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815759" w:rsidRDefault="00815759" w:rsidP="00815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BD7AA4">
            <w:pPr>
              <w:shd w:val="clear" w:color="auto" w:fill="FFFFFF"/>
              <w:ind w:left="-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Восприятие смысла музыки , сказок , стихов</w:t>
            </w:r>
            <w:r w:rsidR="006F7CD8">
              <w:rPr>
                <w:color w:val="000000"/>
                <w:sz w:val="28"/>
                <w:szCs w:val="28"/>
              </w:rPr>
              <w:t>, рассматривание</w:t>
            </w:r>
            <w:r>
              <w:rPr>
                <w:color w:val="000000"/>
                <w:sz w:val="28"/>
                <w:szCs w:val="28"/>
              </w:rPr>
              <w:t xml:space="preserve"> картинок,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837ECE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59" w:rsidRPr="00DD0944" w:rsidTr="006A2FCD">
        <w:trPr>
          <w:trHeight w:val="418"/>
        </w:trPr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Pr="00815759" w:rsidRDefault="00815759" w:rsidP="00815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BD7AA4">
            <w:pPr>
              <w:shd w:val="clear" w:color="auto" w:fill="FFFFFF"/>
              <w:ind w:left="-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F7CD8">
              <w:rPr>
                <w:color w:val="000000"/>
                <w:sz w:val="28"/>
                <w:szCs w:val="28"/>
              </w:rPr>
              <w:t>вигатель</w:t>
            </w:r>
            <w:r>
              <w:rPr>
                <w:color w:val="000000"/>
                <w:sz w:val="28"/>
                <w:szCs w:val="28"/>
              </w:rPr>
              <w:t xml:space="preserve">ная активность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759" w:rsidRDefault="00815759" w:rsidP="00837ECE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BD" w:rsidRPr="00DD0944" w:rsidTr="006A2FCD">
        <w:trPr>
          <w:trHeight w:val="330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8C5EBD" w:rsidRPr="007E14F7" w:rsidRDefault="008C5EBD" w:rsidP="004D79C0">
            <w:pPr>
              <w:jc w:val="center"/>
              <w:rPr>
                <w:rFonts w:eastAsia="Calibri"/>
                <w:sz w:val="28"/>
              </w:rPr>
            </w:pPr>
            <w:r w:rsidRPr="007E14F7">
              <w:rPr>
                <w:rFonts w:eastAsia="Calibri"/>
                <w:sz w:val="28"/>
              </w:rPr>
              <w:t xml:space="preserve"> 3-4 лет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C05806" w:rsidRDefault="008C5EBD" w:rsidP="004A7F09">
            <w:pPr>
              <w:shd w:val="clear" w:color="auto" w:fill="FFFFFF"/>
              <w:spacing w:line="300" w:lineRule="atLeast"/>
              <w:jc w:val="both"/>
              <w:rPr>
                <w:rFonts w:eastAsia="Calibri"/>
                <w:sz w:val="28"/>
                <w:szCs w:val="28"/>
              </w:rPr>
            </w:pPr>
            <w:r w:rsidRPr="00C05806">
              <w:rPr>
                <w:rFonts w:eastAsia="Calibri"/>
                <w:sz w:val="28"/>
                <w:szCs w:val="28"/>
              </w:rPr>
              <w:t>Игровая, включая сюжетно-ролевую игру, игру с правилами и другие виды игры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Игровая  практика</w:t>
            </w:r>
          </w:p>
          <w:p w:rsidR="008C5EBD" w:rsidRPr="006A2FC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Забавные шн</w:t>
            </w:r>
            <w:r w:rsidRPr="006A2FCD">
              <w:rPr>
                <w:rFonts w:ascii="Times New Roman" w:hAnsi="Times New Roman" w:cs="Times New Roman"/>
                <w:sz w:val="28"/>
                <w:szCs w:val="24"/>
              </w:rPr>
              <w:t>урки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C5EB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сюрприз</w:t>
            </w:r>
          </w:p>
          <w:p w:rsidR="00BF44B6" w:rsidRDefault="00BF44B6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Строитель</w:t>
            </w:r>
          </w:p>
          <w:p w:rsidR="008C5EB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Выложи узор</w:t>
            </w:r>
          </w:p>
          <w:p w:rsidR="002C4CCD" w:rsidRDefault="002C4CC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Действуй совместно</w:t>
            </w:r>
          </w:p>
          <w:p w:rsidR="008C5EBD" w:rsidRPr="008C5EB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C5EBD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Творческая мастерская </w:t>
            </w:r>
          </w:p>
          <w:p w:rsidR="008C5EBD" w:rsidRPr="008C5EB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C5EBD">
              <w:rPr>
                <w:rFonts w:ascii="Times New Roman" w:hAnsi="Times New Roman" w:cs="Times New Roman"/>
                <w:sz w:val="28"/>
                <w:szCs w:val="24"/>
              </w:rPr>
              <w:t xml:space="preserve">Чтение художественной литературы </w:t>
            </w:r>
          </w:p>
          <w:p w:rsidR="00BF44B6" w:rsidRPr="00BF44B6" w:rsidRDefault="00BF44B6" w:rsidP="00BF44B6">
            <w:pPr>
              <w:rPr>
                <w:sz w:val="28"/>
                <w:szCs w:val="28"/>
              </w:rPr>
            </w:pPr>
            <w:r w:rsidRPr="00BF44B6">
              <w:rPr>
                <w:rStyle w:val="fontstyle01"/>
                <w:sz w:val="28"/>
                <w:szCs w:val="28"/>
              </w:rPr>
              <w:t>Юный эколог</w:t>
            </w:r>
          </w:p>
          <w:p w:rsidR="008C5EBD" w:rsidRPr="008C5EBD" w:rsidRDefault="008C5EBD" w:rsidP="008C5EBD">
            <w:pPr>
              <w:pStyle w:val="ad"/>
              <w:ind w:left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C5EBD">
              <w:rPr>
                <w:rFonts w:ascii="Times New Roman" w:hAnsi="Times New Roman" w:cs="Times New Roman"/>
                <w:sz w:val="28"/>
                <w:szCs w:val="24"/>
              </w:rPr>
              <w:t>Детский досуг</w:t>
            </w:r>
          </w:p>
          <w:p w:rsidR="008C5EBD" w:rsidRPr="00C05806" w:rsidRDefault="008C5EBD" w:rsidP="008C5EBD">
            <w:pPr>
              <w:pStyle w:val="ad"/>
              <w:ind w:left="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5EBD">
              <w:rPr>
                <w:rFonts w:ascii="Times New Roman" w:hAnsi="Times New Roman" w:cs="Times New Roman"/>
                <w:sz w:val="28"/>
              </w:rPr>
              <w:t>«В гостях у сказки «</w:t>
            </w:r>
          </w:p>
        </w:tc>
      </w:tr>
      <w:tr w:rsidR="008C5EBD" w:rsidRPr="00DD0944" w:rsidTr="006A2FCD">
        <w:trPr>
          <w:trHeight w:val="279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Коммуникативная (обобщение  и взаимодействие со взрослыми и сверстниками)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6A2FCD">
        <w:trPr>
          <w:trHeight w:val="333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Познавательно-исследовательская (исследования объектов окружающего мира и экспериментирования с ними)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6A2FCD">
        <w:trPr>
          <w:trHeight w:val="480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Восприятие  художественной литературы и фольклора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6A2FCD">
        <w:trPr>
          <w:trHeight w:val="480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Самообслуживание и элементарный бытовой труд  ( в помещении и на улице)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6A2FCD">
        <w:trPr>
          <w:trHeight w:val="480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Конструирование из разного материала , включая  конструкторы, модули , бумагу, природный  и иной материал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3953F8">
        <w:trPr>
          <w:trHeight w:val="480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Изобразительная  (рисование, лепка, аппликация)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3953F8">
        <w:trPr>
          <w:trHeight w:val="480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Музыкальная (восприятие и понимание смысла музыкальных произведений , пение, музыкально-ритмические движения, игры на детских музыкальных инструментах)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  <w:tr w:rsidR="008C5EBD" w:rsidRPr="00DD0944" w:rsidTr="006A2FCD">
        <w:trPr>
          <w:trHeight w:val="480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Pr="007E14F7" w:rsidRDefault="008C5EBD" w:rsidP="004D76D2">
            <w:pPr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BD7AA4">
            <w:pPr>
              <w:shd w:val="clear" w:color="auto" w:fill="FFFFFF"/>
              <w:spacing w:line="3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Двигательная (овладение основными движениями) формы активности ребенка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BD" w:rsidRDefault="008C5EBD" w:rsidP="00823B14">
            <w:pPr>
              <w:rPr>
                <w:rFonts w:eastAsia="Calibri"/>
                <w:i/>
              </w:rPr>
            </w:pPr>
          </w:p>
        </w:tc>
      </w:tr>
    </w:tbl>
    <w:p w:rsidR="0017507D" w:rsidRDefault="0017507D" w:rsidP="009D6C5D">
      <w:pPr>
        <w:jc w:val="both"/>
        <w:rPr>
          <w:b/>
          <w:sz w:val="28"/>
        </w:rPr>
      </w:pPr>
    </w:p>
    <w:p w:rsidR="009D6C5D" w:rsidRDefault="009D6C5D" w:rsidP="009D6C5D">
      <w:pPr>
        <w:jc w:val="both"/>
        <w:rPr>
          <w:b/>
          <w:sz w:val="28"/>
        </w:rPr>
      </w:pPr>
      <w:r w:rsidRPr="00832014">
        <w:rPr>
          <w:b/>
          <w:sz w:val="28"/>
        </w:rPr>
        <w:t>2.</w:t>
      </w:r>
      <w:r w:rsidR="00132928">
        <w:rPr>
          <w:b/>
          <w:sz w:val="28"/>
        </w:rPr>
        <w:t>5</w:t>
      </w:r>
      <w:r w:rsidRPr="00832014">
        <w:rPr>
          <w:b/>
          <w:sz w:val="28"/>
        </w:rPr>
        <w:t xml:space="preserve"> Способы и  направления поддержки детской инициативы.</w:t>
      </w:r>
    </w:p>
    <w:p w:rsidR="009910FD" w:rsidRPr="00832014" w:rsidRDefault="009910FD" w:rsidP="009D6C5D">
      <w:pPr>
        <w:jc w:val="both"/>
        <w:rPr>
          <w:sz w:val="28"/>
        </w:rPr>
      </w:pPr>
    </w:p>
    <w:p w:rsidR="009D6C5D" w:rsidRPr="00832014" w:rsidRDefault="002175C0" w:rsidP="009D6C5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D6C5D" w:rsidRPr="00832014">
        <w:rPr>
          <w:sz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D6C5D" w:rsidRPr="00B02EDD" w:rsidRDefault="002175C0" w:rsidP="002175C0">
      <w:pPr>
        <w:pStyle w:val="a4"/>
        <w:ind w:left="20" w:right="20" w:hanging="20"/>
        <w:rPr>
          <w:sz w:val="28"/>
          <w:szCs w:val="28"/>
        </w:rPr>
      </w:pPr>
      <w:r>
        <w:rPr>
          <w:sz w:val="28"/>
        </w:rPr>
        <w:t xml:space="preserve">       </w:t>
      </w:r>
      <w:r w:rsidR="008B3723">
        <w:rPr>
          <w:sz w:val="28"/>
        </w:rPr>
        <w:t>П</w:t>
      </w:r>
      <w:r w:rsidR="009D6C5D" w:rsidRPr="00832014">
        <w:rPr>
          <w:sz w:val="28"/>
        </w:rPr>
        <w:t>едагоги с большим вниманием и уважением относятся к мнению и потребностям своих воспитанников и  родителей</w:t>
      </w:r>
      <w:r w:rsidR="009D6C5D" w:rsidRPr="00DD0944">
        <w:t>.</w:t>
      </w:r>
      <w:r>
        <w:t xml:space="preserve"> </w:t>
      </w:r>
      <w:r w:rsidRPr="002175C0">
        <w:rPr>
          <w:sz w:val="28"/>
        </w:rPr>
        <w:t>Изучая их  потребности для выстраивания  поддержки детской инициативы.</w:t>
      </w:r>
      <w:r>
        <w:rPr>
          <w:rStyle w:val="1"/>
          <w:sz w:val="28"/>
          <w:szCs w:val="28"/>
        </w:rPr>
        <w:t xml:space="preserve">  </w:t>
      </w:r>
      <w:r w:rsidR="009D6C5D" w:rsidRPr="00B02EDD">
        <w:rPr>
          <w:rStyle w:val="1"/>
          <w:sz w:val="28"/>
          <w:szCs w:val="28"/>
        </w:rPr>
        <w:t xml:space="preserve">Одним из основных способов  развития  и поддержки детской инициативы является деятельностный подход к организации образовательного процесса - через организацию различных видов детской деятельности.  </w:t>
      </w:r>
      <w:r w:rsidR="009D6C5D" w:rsidRPr="00B02EDD">
        <w:rPr>
          <w:sz w:val="28"/>
          <w:szCs w:val="28"/>
        </w:rPr>
        <w:t xml:space="preserve">Создаются условия для реализации собственных планов и замыслов каждого ребенка, создается в группе положительный психологический микроклимат, в </w:t>
      </w:r>
      <w:r w:rsidR="009D6C5D" w:rsidRPr="00B02EDD">
        <w:rPr>
          <w:sz w:val="28"/>
          <w:szCs w:val="28"/>
        </w:rPr>
        <w:lastRenderedPageBreak/>
        <w:t xml:space="preserve">равной мере проявляя любовь и заботу ко всем детям: выражая радость при встрече, используем ласку и теплое слово для выражения своего отношения к ребенку, проявляем деликатность и тактичность. </w:t>
      </w:r>
    </w:p>
    <w:p w:rsidR="004A7F09" w:rsidRDefault="009D6C5D" w:rsidP="00005995">
      <w:pPr>
        <w:ind w:right="154"/>
        <w:jc w:val="both"/>
        <w:rPr>
          <w:sz w:val="28"/>
        </w:rPr>
      </w:pPr>
      <w:r w:rsidRPr="00FF2934">
        <w:rPr>
          <w:sz w:val="28"/>
        </w:rPr>
        <w:t xml:space="preserve"> Ребенку предоставляется свобода выбора: поддержка инициативы    в различных видах деятельности; </w:t>
      </w:r>
    </w:p>
    <w:p w:rsidR="004A7F09" w:rsidRDefault="009D6C5D" w:rsidP="00005995">
      <w:pPr>
        <w:ind w:right="154"/>
        <w:jc w:val="both"/>
        <w:rPr>
          <w:sz w:val="28"/>
        </w:rPr>
      </w:pPr>
      <w:r w:rsidRPr="00FF2934">
        <w:rPr>
          <w:sz w:val="28"/>
        </w:rPr>
        <w:t xml:space="preserve">- </w:t>
      </w:r>
      <w:r w:rsidRPr="00FF2934">
        <w:rPr>
          <w:i/>
          <w:sz w:val="28"/>
        </w:rPr>
        <w:t>средств изобразительной деятельности</w:t>
      </w:r>
      <w:r w:rsidRPr="00FF2934">
        <w:rPr>
          <w:sz w:val="28"/>
        </w:rPr>
        <w:t>;</w:t>
      </w:r>
    </w:p>
    <w:p w:rsidR="004A7F09" w:rsidRDefault="009D6C5D" w:rsidP="00005995">
      <w:pPr>
        <w:ind w:right="154"/>
        <w:jc w:val="both"/>
        <w:rPr>
          <w:sz w:val="28"/>
        </w:rPr>
      </w:pPr>
      <w:r w:rsidRPr="00FF2934">
        <w:rPr>
          <w:sz w:val="28"/>
        </w:rPr>
        <w:t xml:space="preserve">- вариативность в наполнении развивающей предметно пространственной среды; </w:t>
      </w:r>
    </w:p>
    <w:p w:rsidR="004A7F09" w:rsidRDefault="009D6C5D" w:rsidP="00005995">
      <w:pPr>
        <w:ind w:right="154"/>
        <w:jc w:val="both"/>
        <w:rPr>
          <w:sz w:val="28"/>
        </w:rPr>
      </w:pPr>
      <w:r w:rsidRPr="00FF2934">
        <w:rPr>
          <w:sz w:val="28"/>
        </w:rPr>
        <w:t>-  выбор способов взаимодействия (объединиться в подгруппы, самостоятельно) , помогать ребенку найти способ реализации собственных поставленных целей;отмечать и публично поддерживать любые успехи детей;</w:t>
      </w:r>
    </w:p>
    <w:p w:rsidR="004A7F09" w:rsidRDefault="004A7F09" w:rsidP="00005995">
      <w:pPr>
        <w:ind w:right="154"/>
        <w:jc w:val="both"/>
        <w:rPr>
          <w:sz w:val="28"/>
        </w:rPr>
      </w:pPr>
      <w:r>
        <w:rPr>
          <w:sz w:val="28"/>
          <w:szCs w:val="22"/>
        </w:rPr>
        <w:t>-</w:t>
      </w:r>
      <w:r w:rsidR="009D6C5D" w:rsidRPr="004A7F09">
        <w:rPr>
          <w:sz w:val="28"/>
          <w:szCs w:val="22"/>
        </w:rPr>
        <w:t xml:space="preserve">всемерно поощрять самостоятельность детей и расширять ее сферу;  </w:t>
      </w:r>
      <w:r w:rsidR="009D6C5D" w:rsidRPr="00FF2934">
        <w:rPr>
          <w:sz w:val="28"/>
        </w:rPr>
        <w:t>в ходе</w:t>
      </w:r>
      <w:r w:rsidR="00085C33">
        <w:rPr>
          <w:sz w:val="28"/>
        </w:rPr>
        <w:t xml:space="preserve"> </w:t>
      </w:r>
      <w:r w:rsidR="009D6C5D" w:rsidRPr="00FF2934">
        <w:rPr>
          <w:sz w:val="28"/>
        </w:rPr>
        <w:t>занятий и в повседневной жизни терпимо относиться к затруднениям ребенка, позволять ему действовать в своем темпе;</w:t>
      </w:r>
    </w:p>
    <w:p w:rsidR="004A7F09" w:rsidRDefault="004A7F09" w:rsidP="00005995">
      <w:pPr>
        <w:ind w:right="154"/>
        <w:jc w:val="both"/>
        <w:rPr>
          <w:sz w:val="28"/>
        </w:rPr>
      </w:pPr>
      <w:r>
        <w:rPr>
          <w:sz w:val="28"/>
        </w:rPr>
        <w:t>-</w:t>
      </w:r>
      <w:r w:rsidR="009D6C5D" w:rsidRPr="00FF2934">
        <w:rPr>
          <w:sz w:val="28"/>
        </w:rPr>
        <w:t xml:space="preserve"> выбор  места для игры или деятельности; в модели </w:t>
      </w:r>
      <w:r w:rsidR="00832014" w:rsidRPr="00FF2934">
        <w:rPr>
          <w:sz w:val="28"/>
        </w:rPr>
        <w:t>года</w:t>
      </w:r>
      <w:r w:rsidR="009D6C5D" w:rsidRPr="00FF2934">
        <w:rPr>
          <w:sz w:val="28"/>
        </w:rPr>
        <w:t xml:space="preserve"> </w:t>
      </w:r>
    </w:p>
    <w:p w:rsidR="009D6C5D" w:rsidRPr="00FF2934" w:rsidRDefault="009D6C5D" w:rsidP="00005995">
      <w:pPr>
        <w:ind w:right="154"/>
        <w:jc w:val="both"/>
        <w:rPr>
          <w:sz w:val="28"/>
        </w:rPr>
      </w:pPr>
      <w:r w:rsidRPr="00FF2934">
        <w:rPr>
          <w:sz w:val="28"/>
        </w:rPr>
        <w:t xml:space="preserve"> -  </w:t>
      </w:r>
      <w:r w:rsidR="00F30486">
        <w:rPr>
          <w:sz w:val="28"/>
        </w:rPr>
        <w:t xml:space="preserve">один день в неделю </w:t>
      </w:r>
      <w:r w:rsidRPr="00FF2934">
        <w:rPr>
          <w:sz w:val="28"/>
        </w:rPr>
        <w:t>дети (  родител</w:t>
      </w:r>
      <w:r w:rsidR="00832014" w:rsidRPr="00FF2934">
        <w:rPr>
          <w:sz w:val="28"/>
        </w:rPr>
        <w:t>и (законные представители)</w:t>
      </w:r>
      <w:r w:rsidRPr="00FF2934">
        <w:rPr>
          <w:sz w:val="28"/>
        </w:rPr>
        <w:t xml:space="preserve"> )  имеют возможность самостоятельно предлагать тему </w:t>
      </w:r>
      <w:r w:rsidR="004A7F09">
        <w:rPr>
          <w:sz w:val="28"/>
        </w:rPr>
        <w:t>, путем</w:t>
      </w:r>
      <w:r w:rsidRPr="00FF2934">
        <w:rPr>
          <w:sz w:val="28"/>
        </w:rPr>
        <w:t xml:space="preserve"> </w:t>
      </w:r>
      <w:r w:rsidR="004A7F09">
        <w:rPr>
          <w:sz w:val="28"/>
        </w:rPr>
        <w:t>опроса (</w:t>
      </w:r>
      <w:r w:rsidRPr="00FF2934">
        <w:rPr>
          <w:sz w:val="28"/>
        </w:rPr>
        <w:t>голосования</w:t>
      </w:r>
      <w:r w:rsidR="004A7F09">
        <w:rPr>
          <w:sz w:val="28"/>
        </w:rPr>
        <w:t>)</w:t>
      </w:r>
      <w:r w:rsidR="00E743CA">
        <w:rPr>
          <w:sz w:val="28"/>
        </w:rPr>
        <w:t>детей (родителей(законных представителей)</w:t>
      </w:r>
      <w:r w:rsidRPr="00FF2934">
        <w:rPr>
          <w:sz w:val="28"/>
        </w:rPr>
        <w:t>, либо из личного опыта; воспитатели  используют в работе такие приемы и выражения как -«Мне очень важно ваше мнение» -«Любопытно, что по этому поводу, думает….?»  -«Дети, что вам сегодня понравилось, запомнилось, а что не понравилось?», «Какой вывод можно сделать?» «Что?», «Из-за чего?», «Что с этим можно сделать?», -«Во что вы хотели бы поиграть еще?» - «Ребята, для чего мы с вами сегодня делали</w:t>
      </w:r>
      <w:r w:rsidR="00666037">
        <w:rPr>
          <w:sz w:val="28"/>
        </w:rPr>
        <w:t xml:space="preserve">?» </w:t>
      </w:r>
      <w:r w:rsidR="00743D5F">
        <w:rPr>
          <w:sz w:val="28"/>
        </w:rPr>
        <w:t>с учетом</w:t>
      </w:r>
      <w:r w:rsidRPr="00FF2934">
        <w:rPr>
          <w:sz w:val="28"/>
        </w:rPr>
        <w:t xml:space="preserve"> индивидуальны</w:t>
      </w:r>
      <w:r w:rsidR="00743D5F">
        <w:rPr>
          <w:sz w:val="28"/>
        </w:rPr>
        <w:t>х</w:t>
      </w:r>
      <w:r w:rsidRPr="00FF2934">
        <w:rPr>
          <w:sz w:val="28"/>
        </w:rPr>
        <w:t xml:space="preserve"> особенност</w:t>
      </w:r>
      <w:r w:rsidR="00743D5F">
        <w:rPr>
          <w:sz w:val="28"/>
        </w:rPr>
        <w:t>ей</w:t>
      </w:r>
      <w:r w:rsidRPr="00FF2934">
        <w:rPr>
          <w:sz w:val="28"/>
        </w:rPr>
        <w:t xml:space="preserve"> детей, </w:t>
      </w:r>
      <w:r w:rsidR="00743D5F">
        <w:rPr>
          <w:sz w:val="28"/>
        </w:rPr>
        <w:t xml:space="preserve">с поиском </w:t>
      </w:r>
      <w:r w:rsidRPr="00FF2934">
        <w:rPr>
          <w:sz w:val="28"/>
        </w:rPr>
        <w:t>подход</w:t>
      </w:r>
      <w:r w:rsidR="00743D5F">
        <w:rPr>
          <w:sz w:val="28"/>
        </w:rPr>
        <w:t>а</w:t>
      </w:r>
      <w:r w:rsidRPr="00FF2934">
        <w:rPr>
          <w:sz w:val="28"/>
        </w:rPr>
        <w:t xml:space="preserve"> к застенчивым, нерешительным, конфликтным детям.</w:t>
      </w:r>
    </w:p>
    <w:p w:rsidR="00961B17" w:rsidRDefault="001E3500" w:rsidP="00961B17">
      <w:pPr>
        <w:jc w:val="both"/>
        <w:rPr>
          <w:b/>
          <w:sz w:val="28"/>
        </w:rPr>
      </w:pPr>
      <w:r w:rsidRPr="00286686">
        <w:rPr>
          <w:b/>
          <w:sz w:val="28"/>
        </w:rPr>
        <w:t>2.</w:t>
      </w:r>
      <w:r w:rsidR="00132928">
        <w:rPr>
          <w:b/>
          <w:sz w:val="28"/>
        </w:rPr>
        <w:t>6</w:t>
      </w:r>
      <w:r w:rsidRPr="00286686">
        <w:rPr>
          <w:b/>
          <w:sz w:val="28"/>
        </w:rPr>
        <w:t>.</w:t>
      </w:r>
      <w:r w:rsidR="00961B17" w:rsidRPr="00286686">
        <w:rPr>
          <w:b/>
          <w:sz w:val="28"/>
        </w:rPr>
        <w:t>Особенности взаимодействия педагогического коллектива с семьями воспитанников</w:t>
      </w:r>
    </w:p>
    <w:p w:rsidR="00961B17" w:rsidRPr="00286686" w:rsidRDefault="00961B17" w:rsidP="00961B17">
      <w:pPr>
        <w:pStyle w:val="ab"/>
        <w:ind w:firstLine="708"/>
        <w:jc w:val="both"/>
        <w:rPr>
          <w:sz w:val="32"/>
        </w:rPr>
      </w:pPr>
      <w:r w:rsidRPr="00286686">
        <w:rPr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61B17" w:rsidRPr="00286686" w:rsidRDefault="00961B17" w:rsidP="00961B17">
      <w:pPr>
        <w:jc w:val="both"/>
        <w:rPr>
          <w:sz w:val="28"/>
        </w:rPr>
      </w:pPr>
      <w:r w:rsidRPr="00286686">
        <w:rPr>
          <w:sz w:val="28"/>
        </w:rPr>
        <w:t xml:space="preserve">  </w:t>
      </w:r>
      <w:r w:rsidR="009F4912">
        <w:rPr>
          <w:sz w:val="28"/>
        </w:rPr>
        <w:t xml:space="preserve">        </w:t>
      </w:r>
      <w:r w:rsidRPr="00286686">
        <w:rPr>
          <w:sz w:val="28"/>
        </w:rPr>
        <w:t>В основу совместной деятельности семьи и дошкольного учреждения заложены следующие принципы: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единый подход к процессу воспитания ребёнка;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открытость дошкольного учреждения для родителей;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взаимное доверие  во взаимоотношениях педагогов и родителей;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уважение и доброжелательность друг к другу;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дифференцированный подход к каждой семье;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равно ответственность родителей и педагогов.</w:t>
      </w:r>
    </w:p>
    <w:p w:rsidR="00961B17" w:rsidRPr="00286686" w:rsidRDefault="00961B17" w:rsidP="00961B17">
      <w:pPr>
        <w:pStyle w:val="ab"/>
        <w:ind w:firstLine="708"/>
        <w:jc w:val="both"/>
        <w:rPr>
          <w:szCs w:val="24"/>
        </w:rPr>
      </w:pPr>
      <w:r w:rsidRPr="00286686">
        <w:rPr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61B17" w:rsidRPr="00286686" w:rsidRDefault="00961B17" w:rsidP="00961B17">
      <w:pPr>
        <w:pStyle w:val="ab"/>
        <w:jc w:val="both"/>
        <w:rPr>
          <w:szCs w:val="24"/>
        </w:rPr>
      </w:pPr>
      <w:r w:rsidRPr="00286686">
        <w:rPr>
          <w:szCs w:val="24"/>
        </w:rPr>
        <w:lastRenderedPageBreak/>
        <w:tab/>
      </w:r>
      <w:r w:rsidRPr="00286686">
        <w:rPr>
          <w:szCs w:val="24"/>
        </w:rPr>
        <w:tab/>
        <w:t>- с семьями воспитанников;</w:t>
      </w:r>
    </w:p>
    <w:p w:rsidR="00961B17" w:rsidRPr="00286686" w:rsidRDefault="00961B17" w:rsidP="00961B17">
      <w:pPr>
        <w:pStyle w:val="ab"/>
        <w:jc w:val="both"/>
        <w:rPr>
          <w:b/>
          <w:sz w:val="32"/>
        </w:rPr>
      </w:pPr>
      <w:r w:rsidRPr="00286686">
        <w:rPr>
          <w:szCs w:val="24"/>
        </w:rPr>
        <w:tab/>
      </w:r>
      <w:r w:rsidRPr="00286686">
        <w:rPr>
          <w:szCs w:val="24"/>
        </w:rPr>
        <w:tab/>
        <w:t xml:space="preserve">- с  будущими родителями. </w:t>
      </w:r>
    </w:p>
    <w:p w:rsidR="00961B17" w:rsidRPr="00286686" w:rsidRDefault="00961B17" w:rsidP="00961B17">
      <w:pPr>
        <w:jc w:val="both"/>
        <w:rPr>
          <w:sz w:val="28"/>
        </w:rPr>
      </w:pPr>
      <w:r w:rsidRPr="00286686">
        <w:rPr>
          <w:b/>
          <w:sz w:val="28"/>
        </w:rPr>
        <w:t>Задачи</w:t>
      </w:r>
      <w:r w:rsidRPr="00286686">
        <w:rPr>
          <w:sz w:val="28"/>
        </w:rPr>
        <w:t>:</w:t>
      </w:r>
    </w:p>
    <w:p w:rsidR="00961B17" w:rsidRPr="00286686" w:rsidRDefault="00961B17" w:rsidP="00C730C0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формирование психолого- педагогических знаний родителей;</w:t>
      </w:r>
    </w:p>
    <w:p w:rsidR="00961B17" w:rsidRPr="00286686" w:rsidRDefault="00961B17" w:rsidP="00C730C0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приобщение родителей к участию  в жизни ДОУ;</w:t>
      </w:r>
    </w:p>
    <w:p w:rsidR="00961B17" w:rsidRPr="00286686" w:rsidRDefault="00961B17" w:rsidP="00C730C0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961B17" w:rsidRPr="00286686" w:rsidRDefault="00961B17" w:rsidP="00C730C0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rPr>
          <w:b/>
          <w:sz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 xml:space="preserve"> изучение и пропаганда лучшего семейного опыта.</w:t>
      </w:r>
    </w:p>
    <w:p w:rsidR="00961B17" w:rsidRPr="00286686" w:rsidRDefault="00961B17" w:rsidP="00961B17">
      <w:pPr>
        <w:jc w:val="both"/>
        <w:rPr>
          <w:sz w:val="28"/>
        </w:rPr>
      </w:pPr>
      <w:r w:rsidRPr="00286686">
        <w:rPr>
          <w:b/>
          <w:sz w:val="28"/>
        </w:rPr>
        <w:t>Система  взаимодействия  с родителями  включает: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 xml:space="preserve">участие возможного планирования деятельности, в составлении планов: спортивных и культурно-массовых мероприятий, работы родительского </w:t>
      </w:r>
      <w:r>
        <w:rPr>
          <w:rFonts w:ascii="Times New Roman" w:hAnsi="Times New Roman" w:cs="Times New Roman"/>
          <w:sz w:val="28"/>
          <w:szCs w:val="24"/>
        </w:rPr>
        <w:t>совета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961B17" w:rsidRPr="00286686" w:rsidRDefault="00286686" w:rsidP="008B3723">
      <w:pPr>
        <w:pStyle w:val="ad"/>
        <w:suppressAutoHyphens/>
        <w:spacing w:after="0" w:line="240" w:lineRule="auto"/>
        <w:ind w:left="0"/>
        <w:jc w:val="both"/>
        <w:rPr>
          <w:b/>
          <w:sz w:val="24"/>
        </w:rPr>
      </w:pPr>
      <w:r w:rsidRPr="00286686">
        <w:rPr>
          <w:rFonts w:ascii="Times New Roman" w:hAnsi="Times New Roman" w:cs="Times New Roman"/>
          <w:sz w:val="28"/>
          <w:szCs w:val="24"/>
        </w:rPr>
        <w:t>-</w:t>
      </w:r>
      <w:r w:rsidR="00961B17" w:rsidRPr="00286686">
        <w:rPr>
          <w:rFonts w:ascii="Times New Roman" w:hAnsi="Times New Roman" w:cs="Times New Roman"/>
          <w:sz w:val="28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</w:t>
      </w:r>
      <w:r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9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28"/>
        <w:gridCol w:w="4456"/>
        <w:gridCol w:w="2830"/>
      </w:tblGrid>
      <w:tr w:rsidR="00286686" w:rsidRPr="001E2DD9" w:rsidTr="008B372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Реальное участие родителей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в жизни ДОУ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Формы участия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Периодичность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сотрудничества</w:t>
            </w:r>
          </w:p>
        </w:tc>
      </w:tr>
      <w:tr w:rsidR="00286686" w:rsidRPr="001E2DD9" w:rsidTr="008B372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-Анкетирование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 Социологический опрос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 мере необходимости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1 раз в квартал</w:t>
            </w:r>
          </w:p>
        </w:tc>
      </w:tr>
      <w:tr w:rsidR="00286686" w:rsidRPr="001E2DD9" w:rsidTr="008B372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В создании условий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-помощь в создании предметно-развивающей среды;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2 раза в год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Постоянно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</w:tc>
      </w:tr>
      <w:tr w:rsidR="00286686" w:rsidRPr="001E2DD9" w:rsidTr="008B372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В управлении ДОУ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1E2DD9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 xml:space="preserve">- участие в работе родительского </w:t>
            </w:r>
            <w:r w:rsidR="001E2DD9" w:rsidRPr="001E2DD9">
              <w:rPr>
                <w:sz w:val="28"/>
                <w:szCs w:val="28"/>
              </w:rPr>
              <w:t>совета</w:t>
            </w:r>
            <w:r w:rsidRPr="001E2DD9">
              <w:rPr>
                <w:sz w:val="28"/>
                <w:szCs w:val="28"/>
              </w:rPr>
              <w:t>; педагогических советах.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 плану</w:t>
            </w:r>
          </w:p>
        </w:tc>
      </w:tr>
      <w:tr w:rsidR="00286686" w:rsidRPr="001E2DD9" w:rsidTr="008B372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 xml:space="preserve">В просветительской деятельности, направленной на  повышение педагогической культуры, расширение информационного </w:t>
            </w:r>
            <w:r w:rsidRPr="001E2DD9">
              <w:rPr>
                <w:sz w:val="28"/>
                <w:szCs w:val="28"/>
              </w:rPr>
              <w:lastRenderedPageBreak/>
              <w:t>поля родителей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lastRenderedPageBreak/>
              <w:t>-наглядная информация (стенды, папки-передвижки, семейные и групповые фотоальбомы, фотовыставка «Из жизни группы», «Копилка добрых дел», «Мы благодарим»;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-памятки;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 xml:space="preserve">-создание странички на сайте </w:t>
            </w:r>
            <w:r w:rsidRPr="001E2DD9">
              <w:rPr>
                <w:sz w:val="28"/>
                <w:szCs w:val="28"/>
              </w:rPr>
              <w:lastRenderedPageBreak/>
              <w:t>ДОУ;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-консультации, семинары, семинары-практикумы,</w:t>
            </w:r>
          </w:p>
          <w:p w:rsidR="00961B17" w:rsidRPr="001E2DD9" w:rsidRDefault="00961B17" w:rsidP="00A9074A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-родительские собрания;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lastRenderedPageBreak/>
              <w:t>1 раз в квартал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Обновление постоянно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1 раз в месяц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 годовому плану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lastRenderedPageBreak/>
              <w:t>1 раз в квартал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</w:tc>
      </w:tr>
      <w:tr w:rsidR="00286686" w:rsidRPr="001E2DD9" w:rsidTr="008B372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61B17" w:rsidRPr="001E2DD9" w:rsidRDefault="00961B17" w:rsidP="004D76D2">
            <w:pPr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961B17" w:rsidRPr="001E2DD9" w:rsidRDefault="00961B17" w:rsidP="004D76D2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-Возможного планирования деятельности с учетом инициативы участников образовательных отношений ( родителей и детей)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-Дни открытых дверей.</w:t>
            </w:r>
          </w:p>
          <w:p w:rsidR="00961B17" w:rsidRPr="001E2DD9" w:rsidRDefault="00961B17" w:rsidP="004D76D2">
            <w:pPr>
              <w:jc w:val="both"/>
              <w:rPr>
                <w:i/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-</w:t>
            </w:r>
            <w:r w:rsidR="001E2DD9" w:rsidRPr="001E2DD9">
              <w:rPr>
                <w:i/>
                <w:sz w:val="28"/>
                <w:szCs w:val="28"/>
              </w:rPr>
              <w:t>-</w:t>
            </w:r>
            <w:r w:rsidRPr="001E2DD9">
              <w:rPr>
                <w:i/>
                <w:sz w:val="28"/>
                <w:szCs w:val="28"/>
              </w:rPr>
              <w:t>Совместные праздники, развлечения.</w:t>
            </w:r>
          </w:p>
          <w:p w:rsidR="00961B17" w:rsidRPr="001E2DD9" w:rsidRDefault="00961B17" w:rsidP="004D76D2">
            <w:pPr>
              <w:jc w:val="both"/>
              <w:rPr>
                <w:i/>
                <w:sz w:val="28"/>
                <w:szCs w:val="28"/>
              </w:rPr>
            </w:pPr>
            <w:r w:rsidRPr="001E2DD9">
              <w:rPr>
                <w:i/>
                <w:sz w:val="28"/>
                <w:szCs w:val="28"/>
              </w:rPr>
              <w:t>-Участие в творческих выставках, смотрах-конкурсах</w:t>
            </w:r>
          </w:p>
          <w:p w:rsidR="00961B17" w:rsidRPr="001E2DD9" w:rsidRDefault="00961B17" w:rsidP="004D76D2">
            <w:pPr>
              <w:jc w:val="both"/>
              <w:rPr>
                <w:i/>
                <w:sz w:val="28"/>
                <w:szCs w:val="28"/>
              </w:rPr>
            </w:pPr>
            <w:r w:rsidRPr="001E2DD9">
              <w:rPr>
                <w:i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961B17" w:rsidRPr="001E2DD9" w:rsidRDefault="00961B17" w:rsidP="003775EC">
            <w:pPr>
              <w:jc w:val="both"/>
              <w:rPr>
                <w:sz w:val="28"/>
                <w:szCs w:val="28"/>
              </w:rPr>
            </w:pPr>
            <w:r w:rsidRPr="001E2DD9">
              <w:rPr>
                <w:i/>
                <w:sz w:val="28"/>
                <w:szCs w:val="28"/>
              </w:rPr>
              <w:t xml:space="preserve">- Творческие отчеты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еженедельно</w:t>
            </w:r>
          </w:p>
          <w:p w:rsidR="001E2DD9" w:rsidRPr="001E2DD9" w:rsidRDefault="001E2DD9" w:rsidP="004D76D2">
            <w:pPr>
              <w:jc w:val="both"/>
              <w:rPr>
                <w:sz w:val="28"/>
                <w:szCs w:val="28"/>
              </w:rPr>
            </w:pPr>
          </w:p>
          <w:p w:rsidR="001E2DD9" w:rsidRPr="001E2DD9" w:rsidRDefault="001E2DD9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2 раза в год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2 раза в год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 плану</w:t>
            </w:r>
          </w:p>
          <w:p w:rsidR="001E2DD9" w:rsidRPr="001E2DD9" w:rsidRDefault="001E2DD9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 плану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1 раз в квартал</w:t>
            </w: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</w:p>
          <w:p w:rsidR="00961B17" w:rsidRPr="001E2DD9" w:rsidRDefault="00961B17" w:rsidP="004D76D2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Постоянно по годовому плану</w:t>
            </w:r>
          </w:p>
          <w:p w:rsidR="00961B17" w:rsidRPr="001E2DD9" w:rsidRDefault="00961B17" w:rsidP="008B3723">
            <w:pPr>
              <w:jc w:val="both"/>
              <w:rPr>
                <w:sz w:val="28"/>
                <w:szCs w:val="28"/>
              </w:rPr>
            </w:pPr>
            <w:r w:rsidRPr="001E2DD9">
              <w:rPr>
                <w:sz w:val="28"/>
                <w:szCs w:val="28"/>
              </w:rPr>
              <w:t>2-3 раза в год</w:t>
            </w:r>
          </w:p>
        </w:tc>
      </w:tr>
    </w:tbl>
    <w:p w:rsidR="00961B17" w:rsidRPr="001E2DD9" w:rsidRDefault="00961B17" w:rsidP="00961B17">
      <w:pPr>
        <w:jc w:val="both"/>
        <w:rPr>
          <w:i/>
          <w:sz w:val="28"/>
          <w:szCs w:val="28"/>
        </w:rPr>
      </w:pPr>
      <w:r w:rsidRPr="001E2DD9">
        <w:rPr>
          <w:i/>
          <w:sz w:val="28"/>
          <w:szCs w:val="28"/>
        </w:rPr>
        <w:t xml:space="preserve">При реализации части, формируемой участниками образовательных отношений взаимодействие с семьями воспитанников осуществляется аналогично обязательной части Программы. </w:t>
      </w:r>
    </w:p>
    <w:p w:rsidR="001E7446" w:rsidRDefault="001E7446" w:rsidP="00961B17">
      <w:pPr>
        <w:jc w:val="both"/>
        <w:rPr>
          <w:b/>
        </w:rPr>
      </w:pPr>
    </w:p>
    <w:p w:rsidR="00706A07" w:rsidRDefault="00135FBD" w:rsidP="00913B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14B">
        <w:rPr>
          <w:sz w:val="28"/>
          <w:szCs w:val="28"/>
        </w:rPr>
        <w:t>7</w:t>
      </w:r>
      <w:r w:rsidRPr="00AE4B62">
        <w:rPr>
          <w:b/>
          <w:sz w:val="28"/>
          <w:szCs w:val="28"/>
        </w:rPr>
        <w:t>. Иные характеристики  содержания Программы, наиболее существенные с точки зрения авторов ООП</w:t>
      </w:r>
      <w:r>
        <w:rPr>
          <w:sz w:val="28"/>
          <w:szCs w:val="28"/>
        </w:rPr>
        <w:t>.</w:t>
      </w:r>
    </w:p>
    <w:p w:rsidR="0021194F" w:rsidRDefault="00522D3F" w:rsidP="00522D3F">
      <w:pPr>
        <w:autoSpaceDE w:val="0"/>
        <w:autoSpaceDN w:val="0"/>
        <w:adjustRightInd w:val="0"/>
        <w:rPr>
          <w:sz w:val="28"/>
          <w:szCs w:val="28"/>
        </w:rPr>
      </w:pPr>
      <w:r w:rsidRPr="0021194F">
        <w:rPr>
          <w:b/>
          <w:sz w:val="28"/>
          <w:szCs w:val="28"/>
        </w:rPr>
        <w:t xml:space="preserve">      </w:t>
      </w:r>
      <w:r w:rsidR="0021194F" w:rsidRPr="0021194F">
        <w:rPr>
          <w:b/>
          <w:sz w:val="28"/>
          <w:szCs w:val="28"/>
        </w:rPr>
        <w:t>Консультационный центр</w:t>
      </w:r>
      <w:r>
        <w:rPr>
          <w:sz w:val="28"/>
          <w:szCs w:val="28"/>
        </w:rPr>
        <w:t xml:space="preserve"> </w:t>
      </w:r>
      <w:r w:rsidR="0021194F">
        <w:rPr>
          <w:sz w:val="28"/>
          <w:szCs w:val="28"/>
        </w:rPr>
        <w:t>в</w:t>
      </w:r>
      <w:r>
        <w:rPr>
          <w:sz w:val="28"/>
          <w:szCs w:val="28"/>
        </w:rPr>
        <w:t xml:space="preserve"> МБДОУ ДС О</w:t>
      </w:r>
      <w:r w:rsidRPr="00522D3F">
        <w:rPr>
          <w:sz w:val="28"/>
          <w:szCs w:val="28"/>
        </w:rPr>
        <w:t>В №3</w:t>
      </w:r>
      <w:r w:rsidR="0021194F">
        <w:rPr>
          <w:sz w:val="28"/>
          <w:szCs w:val="28"/>
        </w:rPr>
        <w:t>пгт Афипского.</w:t>
      </w:r>
    </w:p>
    <w:p w:rsidR="00522D3F" w:rsidRDefault="0021194F" w:rsidP="00522D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522D3F" w:rsidRPr="00522D3F">
        <w:rPr>
          <w:sz w:val="28"/>
          <w:szCs w:val="28"/>
        </w:rPr>
        <w:t xml:space="preserve"> 1 сентября 201</w:t>
      </w:r>
      <w:r>
        <w:rPr>
          <w:sz w:val="28"/>
          <w:szCs w:val="28"/>
        </w:rPr>
        <w:t>7</w:t>
      </w:r>
      <w:r w:rsidR="00522D3F" w:rsidRPr="00522D3F">
        <w:rPr>
          <w:sz w:val="28"/>
          <w:szCs w:val="28"/>
        </w:rPr>
        <w:t xml:space="preserve"> года функционирует консультационный центр для родителей дошкольников </w:t>
      </w:r>
      <w:r>
        <w:rPr>
          <w:sz w:val="28"/>
          <w:szCs w:val="28"/>
        </w:rPr>
        <w:t xml:space="preserve"> </w:t>
      </w:r>
      <w:r w:rsidR="00522D3F" w:rsidRPr="00522D3F">
        <w:rPr>
          <w:sz w:val="28"/>
          <w:szCs w:val="28"/>
        </w:rPr>
        <w:t>посещающих и не</w:t>
      </w:r>
      <w:r>
        <w:rPr>
          <w:sz w:val="28"/>
          <w:szCs w:val="28"/>
        </w:rPr>
        <w:t xml:space="preserve"> посещающих детский сад  у специалистов ДОУ</w:t>
      </w:r>
      <w:r w:rsidRPr="0021194F">
        <w:rPr>
          <w:sz w:val="28"/>
          <w:szCs w:val="28"/>
        </w:rPr>
        <w:t xml:space="preserve"> </w:t>
      </w:r>
      <w:r>
        <w:rPr>
          <w:sz w:val="28"/>
          <w:szCs w:val="28"/>
        </w:rPr>
        <w:t>офлайн и онлайн .</w:t>
      </w:r>
    </w:p>
    <w:p w:rsidR="007E5D4E" w:rsidRDefault="007E5D4E" w:rsidP="00522D3F">
      <w:pPr>
        <w:autoSpaceDE w:val="0"/>
        <w:autoSpaceDN w:val="0"/>
        <w:adjustRightInd w:val="0"/>
      </w:pPr>
    </w:p>
    <w:p w:rsidR="00706A07" w:rsidRDefault="007E5D4E" w:rsidP="005F5D57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06A07" w:rsidRPr="001726F2">
        <w:rPr>
          <w:b/>
          <w:bCs/>
          <w:sz w:val="28"/>
          <w:szCs w:val="28"/>
        </w:rPr>
        <w:t>Описание вариативных форм дошкольного образования.</w:t>
      </w:r>
    </w:p>
    <w:p w:rsidR="00AB2AC4" w:rsidRDefault="00706A07" w:rsidP="008D07AD">
      <w:pPr>
        <w:autoSpaceDE w:val="0"/>
        <w:autoSpaceDN w:val="0"/>
        <w:ind w:right="-284"/>
        <w:rPr>
          <w:sz w:val="28"/>
          <w:szCs w:val="28"/>
        </w:rPr>
      </w:pPr>
      <w:r w:rsidRPr="001726F2">
        <w:rPr>
          <w:sz w:val="28"/>
          <w:szCs w:val="28"/>
        </w:rPr>
        <w:t xml:space="preserve"> В МБДОУДСОВ № 3 пгт Афипского МО Северский район  функционируют группы кратковременного пребывания </w:t>
      </w:r>
      <w:r w:rsidR="008D07AD">
        <w:rPr>
          <w:sz w:val="28"/>
          <w:szCs w:val="28"/>
        </w:rPr>
        <w:t>(</w:t>
      </w:r>
      <w:r w:rsidR="00AB2AC4" w:rsidRPr="00913B45">
        <w:rPr>
          <w:sz w:val="28"/>
          <w:szCs w:val="28"/>
        </w:rPr>
        <w:t>ГКП</w:t>
      </w:r>
      <w:r w:rsidR="00AB2AC4">
        <w:rPr>
          <w:sz w:val="28"/>
          <w:szCs w:val="28"/>
        </w:rPr>
        <w:t xml:space="preserve">-адаптационная </w:t>
      </w:r>
      <w:r w:rsidR="00AB2AC4" w:rsidRPr="00913B45">
        <w:rPr>
          <w:sz w:val="28"/>
          <w:szCs w:val="28"/>
        </w:rPr>
        <w:t xml:space="preserve">«Ладошки» </w:t>
      </w:r>
      <w:r w:rsidR="00AB2AC4">
        <w:rPr>
          <w:sz w:val="28"/>
          <w:szCs w:val="28"/>
        </w:rPr>
        <w:t>;</w:t>
      </w:r>
    </w:p>
    <w:p w:rsidR="00AB2AC4" w:rsidRDefault="00AB2AC4" w:rsidP="00AB2AC4">
      <w:pPr>
        <w:autoSpaceDE w:val="0"/>
        <w:autoSpaceDN w:val="0"/>
        <w:rPr>
          <w:sz w:val="28"/>
          <w:szCs w:val="28"/>
        </w:rPr>
      </w:pPr>
      <w:r w:rsidRPr="00913B45">
        <w:rPr>
          <w:sz w:val="28"/>
          <w:szCs w:val="28"/>
        </w:rPr>
        <w:t xml:space="preserve"> ГКП </w:t>
      </w:r>
      <w:r>
        <w:rPr>
          <w:sz w:val="28"/>
          <w:szCs w:val="28"/>
        </w:rPr>
        <w:t xml:space="preserve">–прогулочная </w:t>
      </w:r>
      <w:r w:rsidRPr="00913B45">
        <w:rPr>
          <w:sz w:val="28"/>
          <w:szCs w:val="28"/>
        </w:rPr>
        <w:t>«Малышок»</w:t>
      </w:r>
      <w:r w:rsidR="008D07AD">
        <w:rPr>
          <w:sz w:val="28"/>
          <w:szCs w:val="28"/>
        </w:rPr>
        <w:t>)</w:t>
      </w:r>
      <w:r w:rsidRPr="00913B45">
        <w:rPr>
          <w:sz w:val="28"/>
          <w:szCs w:val="28"/>
        </w:rPr>
        <w:t>.</w:t>
      </w:r>
    </w:p>
    <w:p w:rsidR="00706A07" w:rsidRPr="001726F2" w:rsidRDefault="00706A07" w:rsidP="0045181F">
      <w:pPr>
        <w:pStyle w:val="a4"/>
        <w:spacing w:after="0"/>
        <w:jc w:val="both"/>
        <w:rPr>
          <w:sz w:val="28"/>
          <w:szCs w:val="28"/>
        </w:rPr>
      </w:pPr>
      <w:r w:rsidRPr="001726F2">
        <w:rPr>
          <w:sz w:val="28"/>
          <w:szCs w:val="28"/>
        </w:rPr>
        <w:t>Цели и задачи ГКП:</w:t>
      </w:r>
    </w:p>
    <w:p w:rsidR="00706A07" w:rsidRPr="001726F2" w:rsidRDefault="0025448A" w:rsidP="0045181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-социализация ребенка</w:t>
      </w:r>
      <w:r w:rsidR="009F7A7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ДОУ </w:t>
      </w:r>
      <w:r w:rsidR="00706A07" w:rsidRPr="001726F2">
        <w:rPr>
          <w:sz w:val="28"/>
          <w:szCs w:val="28"/>
        </w:rPr>
        <w:t>:</w:t>
      </w:r>
    </w:p>
    <w:p w:rsidR="00706A07" w:rsidRDefault="00706A07" w:rsidP="0045181F">
      <w:pPr>
        <w:pStyle w:val="a4"/>
        <w:spacing w:after="0"/>
        <w:jc w:val="both"/>
        <w:rPr>
          <w:sz w:val="28"/>
          <w:szCs w:val="28"/>
        </w:rPr>
      </w:pPr>
      <w:r w:rsidRPr="001726F2">
        <w:rPr>
          <w:sz w:val="28"/>
          <w:szCs w:val="28"/>
        </w:rPr>
        <w:t>-осуществление образовательной  деятельности в рамках  реализуемой Программы</w:t>
      </w:r>
      <w:r w:rsidR="009F7A79">
        <w:rPr>
          <w:sz w:val="28"/>
          <w:szCs w:val="28"/>
        </w:rPr>
        <w:t xml:space="preserve"> дошкольного образования</w:t>
      </w:r>
      <w:r w:rsidR="00D6114F">
        <w:rPr>
          <w:sz w:val="28"/>
          <w:szCs w:val="28"/>
        </w:rPr>
        <w:t>;</w:t>
      </w:r>
    </w:p>
    <w:p w:rsidR="00706A07" w:rsidRDefault="00706A07" w:rsidP="00325290">
      <w:pPr>
        <w:pStyle w:val="a4"/>
        <w:spacing w:after="0"/>
        <w:jc w:val="both"/>
        <w:rPr>
          <w:sz w:val="28"/>
          <w:szCs w:val="28"/>
        </w:rPr>
      </w:pPr>
      <w:r w:rsidRPr="001726F2">
        <w:rPr>
          <w:sz w:val="28"/>
          <w:szCs w:val="28"/>
        </w:rPr>
        <w:t>Приоритетом в этих группах является совместная деятельность  педагога и ребенка в ходе выполнения режимных моментов и специально организованной деятельности</w:t>
      </w:r>
      <w:r w:rsidR="009C4478">
        <w:rPr>
          <w:sz w:val="28"/>
          <w:szCs w:val="28"/>
        </w:rPr>
        <w:t>.</w:t>
      </w:r>
    </w:p>
    <w:p w:rsidR="00706A07" w:rsidRPr="001726F2" w:rsidRDefault="00706A07" w:rsidP="00FD0BC9">
      <w:pPr>
        <w:shd w:val="clear" w:color="auto" w:fill="FFFFFF"/>
        <w:spacing w:line="432" w:lineRule="atLeast"/>
        <w:jc w:val="both"/>
        <w:rPr>
          <w:color w:val="000000"/>
          <w:sz w:val="28"/>
          <w:szCs w:val="28"/>
        </w:rPr>
      </w:pPr>
      <w:r w:rsidRPr="001726F2">
        <w:rPr>
          <w:b/>
          <w:bCs/>
          <w:color w:val="000000"/>
          <w:sz w:val="28"/>
          <w:szCs w:val="28"/>
        </w:rPr>
        <w:t>Требования к развивающей предметно-пространственной</w:t>
      </w:r>
      <w:r w:rsidR="00BF44B6">
        <w:rPr>
          <w:b/>
          <w:bCs/>
          <w:color w:val="000000"/>
          <w:sz w:val="28"/>
          <w:szCs w:val="28"/>
        </w:rPr>
        <w:t xml:space="preserve"> </w:t>
      </w:r>
      <w:r w:rsidRPr="002B47D0">
        <w:rPr>
          <w:b/>
          <w:color w:val="000000"/>
          <w:sz w:val="28"/>
          <w:szCs w:val="28"/>
        </w:rPr>
        <w:t>среде</w:t>
      </w:r>
      <w:r w:rsidR="002B47D0" w:rsidRPr="002B47D0">
        <w:rPr>
          <w:b/>
          <w:color w:val="000000"/>
          <w:sz w:val="28"/>
          <w:szCs w:val="28"/>
        </w:rPr>
        <w:t xml:space="preserve"> ГКП</w:t>
      </w:r>
      <w:r w:rsidRPr="001726F2">
        <w:rPr>
          <w:color w:val="000000"/>
          <w:sz w:val="28"/>
          <w:szCs w:val="28"/>
        </w:rPr>
        <w:t>.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1.1.Развивающая предметно-пространственная среда обеспечивает максимальную реализацию образовательного потенциала пространс</w:t>
      </w:r>
      <w:r w:rsidR="008B7781">
        <w:rPr>
          <w:color w:val="000000"/>
          <w:sz w:val="28"/>
          <w:szCs w:val="28"/>
        </w:rPr>
        <w:t xml:space="preserve">тва Группы, а также территории </w:t>
      </w:r>
      <w:r w:rsidRPr="001726F2">
        <w:rPr>
          <w:color w:val="000000"/>
          <w:sz w:val="28"/>
          <w:szCs w:val="28"/>
        </w:rPr>
        <w:t xml:space="preserve"> ДОУ, приспособленной для реализации Программы (далее - участок), материалов, оборудования и инвентаря для </w:t>
      </w:r>
      <w:r w:rsidRPr="001726F2">
        <w:rPr>
          <w:color w:val="000000"/>
          <w:sz w:val="28"/>
          <w:szCs w:val="28"/>
        </w:rPr>
        <w:lastRenderedPageBreak/>
        <w:t>развития детей раннего возраста, охраны и укрепления их здоровья, учета особенностей их развития.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1.2.Развивающая предметно-пространственная среда обеспечива</w:t>
      </w:r>
      <w:r w:rsidR="008B7781">
        <w:rPr>
          <w:color w:val="000000"/>
          <w:sz w:val="28"/>
          <w:szCs w:val="28"/>
        </w:rPr>
        <w:t>е</w:t>
      </w:r>
      <w:r w:rsidRPr="001726F2">
        <w:rPr>
          <w:color w:val="000000"/>
          <w:sz w:val="28"/>
          <w:szCs w:val="28"/>
        </w:rPr>
        <w:t>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1.3.Развивающая предметно-пространственная среда обеспечива</w:t>
      </w:r>
      <w:r w:rsidR="008B7781">
        <w:rPr>
          <w:color w:val="000000"/>
          <w:sz w:val="28"/>
          <w:szCs w:val="28"/>
        </w:rPr>
        <w:t>е</w:t>
      </w:r>
      <w:r w:rsidRPr="001726F2">
        <w:rPr>
          <w:color w:val="000000"/>
          <w:sz w:val="28"/>
          <w:szCs w:val="28"/>
        </w:rPr>
        <w:t>т: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- реализацию образовательной программы;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-учет климатических условий, в которых осуществляется образовательная деятельность;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- учет возрастных особенностей детей.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 xml:space="preserve">1.4.Развивающая предметно-пространственная среда </w:t>
      </w:r>
      <w:r w:rsidR="008B7781">
        <w:rPr>
          <w:color w:val="000000"/>
          <w:sz w:val="28"/>
          <w:szCs w:val="28"/>
        </w:rPr>
        <w:t xml:space="preserve">отвечает принципам </w:t>
      </w:r>
      <w:r w:rsidRPr="001726F2">
        <w:rPr>
          <w:color w:val="000000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</w:t>
      </w:r>
      <w:r w:rsidR="00BF44B6">
        <w:rPr>
          <w:color w:val="000000"/>
          <w:sz w:val="28"/>
          <w:szCs w:val="28"/>
        </w:rPr>
        <w:t xml:space="preserve"> </w:t>
      </w:r>
      <w:r w:rsidR="008B7781">
        <w:rPr>
          <w:color w:val="000000"/>
          <w:sz w:val="28"/>
          <w:szCs w:val="28"/>
        </w:rPr>
        <w:t xml:space="preserve">среды </w:t>
      </w:r>
      <w:r w:rsidRPr="001726F2">
        <w:rPr>
          <w:color w:val="000000"/>
          <w:sz w:val="28"/>
          <w:szCs w:val="28"/>
        </w:rPr>
        <w:t>.</w:t>
      </w:r>
    </w:p>
    <w:p w:rsidR="00706A07" w:rsidRPr="001726F2" w:rsidRDefault="00706A07" w:rsidP="000D5B44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- Организация образовательного пространства и разнообразие материалов, оборудования и инвентаря (в здании и на участке) обеспечива</w:t>
      </w:r>
      <w:r w:rsidR="008B7781">
        <w:rPr>
          <w:color w:val="000000"/>
          <w:sz w:val="28"/>
          <w:szCs w:val="28"/>
        </w:rPr>
        <w:t>ю</w:t>
      </w:r>
      <w:r w:rsidRPr="001726F2">
        <w:rPr>
          <w:color w:val="000000"/>
          <w:sz w:val="28"/>
          <w:szCs w:val="28"/>
        </w:rPr>
        <w:t>т:</w:t>
      </w:r>
    </w:p>
    <w:p w:rsidR="00706A07" w:rsidRPr="001726F2" w:rsidRDefault="00706A07" w:rsidP="0025448A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а)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06A07" w:rsidRPr="001726F2" w:rsidRDefault="00706A07" w:rsidP="0025448A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б) двигательную активность, в том числе развитие крупной и мелкой моторики, участие в подвижных играх;</w:t>
      </w:r>
    </w:p>
    <w:p w:rsidR="00706A07" w:rsidRPr="001726F2" w:rsidRDefault="00706A07" w:rsidP="0025448A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в)эмоциональное благополучие детей во взаимодействии с предметно-пространственным окружением;</w:t>
      </w:r>
    </w:p>
    <w:p w:rsidR="00706A07" w:rsidRPr="001726F2" w:rsidRDefault="00706A07" w:rsidP="0025448A">
      <w:pPr>
        <w:shd w:val="clear" w:color="auto" w:fill="FFFFFF"/>
        <w:jc w:val="both"/>
        <w:rPr>
          <w:color w:val="000000"/>
          <w:sz w:val="28"/>
          <w:szCs w:val="28"/>
        </w:rPr>
      </w:pPr>
      <w:r w:rsidRPr="001726F2">
        <w:rPr>
          <w:color w:val="000000"/>
          <w:sz w:val="28"/>
          <w:szCs w:val="28"/>
        </w:rPr>
        <w:t>г) возможность самовыражения детей.</w:t>
      </w:r>
    </w:p>
    <w:p w:rsidR="00A93909" w:rsidRDefault="00BF44B6" w:rsidP="00D6114F">
      <w:pPr>
        <w:pStyle w:val="a4"/>
        <w:spacing w:after="0"/>
        <w:ind w:left="4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7132FF">
        <w:rPr>
          <w:b/>
          <w:bCs/>
          <w:sz w:val="28"/>
          <w:szCs w:val="28"/>
        </w:rPr>
        <w:t xml:space="preserve">  Адаптация детей  к ДОУ.</w:t>
      </w:r>
    </w:p>
    <w:p w:rsidR="007132FF" w:rsidRPr="00EA5359" w:rsidRDefault="007132FF" w:rsidP="007132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EA5359">
        <w:rPr>
          <w:b/>
          <w:color w:val="000000"/>
          <w:sz w:val="28"/>
          <w:szCs w:val="28"/>
        </w:rPr>
        <w:t>даптационная модель дня</w:t>
      </w:r>
    </w:p>
    <w:p w:rsidR="007132FF" w:rsidRDefault="007132FF" w:rsidP="007132FF">
      <w:pPr>
        <w:jc w:val="center"/>
        <w:rPr>
          <w:bCs/>
          <w:spacing w:val="2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0"/>
        <w:gridCol w:w="2248"/>
      </w:tblGrid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Режимные моменты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Время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Прием детей , утренний фильтр, игры на свежем воздухе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7.30-8.15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Утренняя  гимнастика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8.15-8.20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Игры на социализацию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8.20-8.30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8.39-8.50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</w:rPr>
              <w:t xml:space="preserve">Занятия 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</w:rPr>
              <w:t>9.00-10.0</w:t>
            </w:r>
            <w:r w:rsidRPr="00627031">
              <w:rPr>
                <w:bCs/>
                <w:spacing w:val="20"/>
                <w:sz w:val="28"/>
                <w:szCs w:val="28"/>
              </w:rPr>
              <w:t>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Подготовка к прогулке . Прогулка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</w:rPr>
              <w:t>10.00</w:t>
            </w:r>
            <w:r w:rsidRPr="00627031">
              <w:rPr>
                <w:bCs/>
                <w:spacing w:val="20"/>
                <w:sz w:val="28"/>
                <w:szCs w:val="28"/>
              </w:rPr>
              <w:t>-11.</w:t>
            </w:r>
            <w:r>
              <w:rPr>
                <w:bCs/>
                <w:spacing w:val="20"/>
                <w:sz w:val="28"/>
                <w:szCs w:val="28"/>
              </w:rPr>
              <w:t>30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Вт</w:t>
            </w:r>
            <w:r>
              <w:rPr>
                <w:bCs/>
                <w:spacing w:val="20"/>
                <w:sz w:val="28"/>
                <w:szCs w:val="28"/>
              </w:rPr>
              <w:t>о</w:t>
            </w:r>
            <w:r w:rsidRPr="00627031">
              <w:rPr>
                <w:bCs/>
                <w:spacing w:val="20"/>
                <w:sz w:val="28"/>
                <w:szCs w:val="28"/>
              </w:rPr>
              <w:t>рой завтрак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10.</w:t>
            </w:r>
            <w:r>
              <w:rPr>
                <w:bCs/>
                <w:spacing w:val="20"/>
                <w:sz w:val="28"/>
                <w:szCs w:val="28"/>
              </w:rPr>
              <w:t>0</w:t>
            </w:r>
            <w:r w:rsidRPr="00627031">
              <w:rPr>
                <w:bCs/>
                <w:spacing w:val="20"/>
                <w:sz w:val="28"/>
                <w:szCs w:val="28"/>
              </w:rPr>
              <w:t>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</w:rPr>
              <w:t xml:space="preserve">Возвращение с прогулке. </w:t>
            </w:r>
            <w:r w:rsidRPr="00627031">
              <w:rPr>
                <w:bCs/>
                <w:spacing w:val="20"/>
                <w:sz w:val="28"/>
                <w:szCs w:val="28"/>
              </w:rPr>
              <w:t>Формирование культурно-гигиенических навыков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11.</w:t>
            </w:r>
            <w:r>
              <w:rPr>
                <w:bCs/>
                <w:spacing w:val="20"/>
                <w:sz w:val="28"/>
                <w:szCs w:val="28"/>
              </w:rPr>
              <w:t>3</w:t>
            </w:r>
            <w:r w:rsidRPr="00627031">
              <w:rPr>
                <w:bCs/>
                <w:spacing w:val="20"/>
                <w:sz w:val="28"/>
                <w:szCs w:val="28"/>
              </w:rPr>
              <w:t>0-11.</w:t>
            </w:r>
            <w:r>
              <w:rPr>
                <w:bCs/>
                <w:spacing w:val="20"/>
                <w:sz w:val="28"/>
                <w:szCs w:val="28"/>
              </w:rPr>
              <w:t>5</w:t>
            </w:r>
            <w:r w:rsidRPr="00627031">
              <w:rPr>
                <w:bCs/>
                <w:spacing w:val="20"/>
                <w:sz w:val="28"/>
                <w:szCs w:val="28"/>
              </w:rPr>
              <w:t>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Обед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11.</w:t>
            </w:r>
            <w:r>
              <w:rPr>
                <w:bCs/>
                <w:spacing w:val="20"/>
                <w:sz w:val="28"/>
                <w:szCs w:val="28"/>
              </w:rPr>
              <w:t>5</w:t>
            </w:r>
            <w:r w:rsidRPr="00627031">
              <w:rPr>
                <w:bCs/>
                <w:spacing w:val="20"/>
                <w:sz w:val="28"/>
                <w:szCs w:val="28"/>
              </w:rPr>
              <w:t>0-12.</w:t>
            </w:r>
            <w:r>
              <w:rPr>
                <w:bCs/>
                <w:spacing w:val="20"/>
                <w:sz w:val="28"/>
                <w:szCs w:val="28"/>
              </w:rPr>
              <w:t>30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Подготовка ко сну. Сон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12.</w:t>
            </w:r>
            <w:r>
              <w:rPr>
                <w:bCs/>
                <w:spacing w:val="20"/>
                <w:sz w:val="28"/>
                <w:szCs w:val="28"/>
              </w:rPr>
              <w:t>3</w:t>
            </w:r>
            <w:r w:rsidRPr="00627031">
              <w:rPr>
                <w:bCs/>
                <w:spacing w:val="20"/>
                <w:sz w:val="28"/>
                <w:szCs w:val="28"/>
              </w:rPr>
              <w:t>0-15.</w:t>
            </w:r>
            <w:r>
              <w:rPr>
                <w:bCs/>
                <w:spacing w:val="20"/>
                <w:sz w:val="28"/>
                <w:szCs w:val="28"/>
              </w:rPr>
              <w:t>0</w:t>
            </w:r>
            <w:r w:rsidRPr="00627031">
              <w:rPr>
                <w:bCs/>
                <w:spacing w:val="20"/>
                <w:sz w:val="28"/>
                <w:szCs w:val="28"/>
              </w:rPr>
              <w:t>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7132FF">
            <w:pPr>
              <w:ind w:right="-122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Постепенное пробуждение. Гимнастика после сна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15.</w:t>
            </w:r>
            <w:r>
              <w:rPr>
                <w:bCs/>
                <w:spacing w:val="20"/>
                <w:sz w:val="28"/>
                <w:szCs w:val="28"/>
              </w:rPr>
              <w:t>0</w:t>
            </w:r>
            <w:r w:rsidRPr="00627031">
              <w:rPr>
                <w:bCs/>
                <w:spacing w:val="20"/>
                <w:sz w:val="28"/>
                <w:szCs w:val="28"/>
              </w:rPr>
              <w:t>0-15.35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15.</w:t>
            </w:r>
            <w:r>
              <w:rPr>
                <w:bCs/>
                <w:spacing w:val="20"/>
                <w:sz w:val="28"/>
                <w:szCs w:val="28"/>
              </w:rPr>
              <w:t>35</w:t>
            </w:r>
            <w:r w:rsidRPr="00627031">
              <w:rPr>
                <w:bCs/>
                <w:spacing w:val="20"/>
                <w:sz w:val="28"/>
                <w:szCs w:val="28"/>
              </w:rPr>
              <w:t>-16.00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Художественно-творческая деятельность, игры-драматизации,игры-инсценировки, игры-забавы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16.0</w:t>
            </w:r>
            <w:r>
              <w:rPr>
                <w:bCs/>
                <w:spacing w:val="20"/>
                <w:sz w:val="28"/>
                <w:szCs w:val="28"/>
              </w:rPr>
              <w:t>0</w:t>
            </w:r>
            <w:r w:rsidRPr="00627031">
              <w:rPr>
                <w:bCs/>
                <w:spacing w:val="20"/>
                <w:sz w:val="28"/>
                <w:szCs w:val="28"/>
              </w:rPr>
              <w:t>-1</w:t>
            </w:r>
            <w:r>
              <w:rPr>
                <w:bCs/>
                <w:spacing w:val="20"/>
                <w:sz w:val="28"/>
                <w:szCs w:val="28"/>
              </w:rPr>
              <w:t>6.30</w:t>
            </w:r>
          </w:p>
        </w:tc>
      </w:tr>
      <w:tr w:rsidR="007132FF" w:rsidRPr="00627031" w:rsidTr="003953F8">
        <w:tc>
          <w:tcPr>
            <w:tcW w:w="7040" w:type="dxa"/>
          </w:tcPr>
          <w:p w:rsidR="007132FF" w:rsidRPr="00627031" w:rsidRDefault="007132FF" w:rsidP="003953F8">
            <w:pPr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Подготовка к прогулке . Прогулка</w:t>
            </w:r>
            <w:r>
              <w:rPr>
                <w:bCs/>
                <w:spacing w:val="20"/>
                <w:sz w:val="28"/>
                <w:szCs w:val="28"/>
              </w:rPr>
              <w:t xml:space="preserve">. Уход домой </w:t>
            </w:r>
          </w:p>
        </w:tc>
        <w:tc>
          <w:tcPr>
            <w:tcW w:w="2248" w:type="dxa"/>
          </w:tcPr>
          <w:p w:rsidR="007132FF" w:rsidRPr="00627031" w:rsidRDefault="007132FF" w:rsidP="003953F8">
            <w:pPr>
              <w:jc w:val="center"/>
              <w:rPr>
                <w:bCs/>
                <w:spacing w:val="20"/>
                <w:sz w:val="28"/>
                <w:szCs w:val="28"/>
              </w:rPr>
            </w:pPr>
            <w:r w:rsidRPr="00627031">
              <w:rPr>
                <w:bCs/>
                <w:spacing w:val="20"/>
                <w:sz w:val="28"/>
                <w:szCs w:val="28"/>
              </w:rPr>
              <w:t>16.</w:t>
            </w:r>
            <w:r>
              <w:rPr>
                <w:bCs/>
                <w:spacing w:val="20"/>
                <w:sz w:val="28"/>
                <w:szCs w:val="28"/>
              </w:rPr>
              <w:t>3</w:t>
            </w:r>
            <w:r w:rsidRPr="00627031">
              <w:rPr>
                <w:bCs/>
                <w:spacing w:val="20"/>
                <w:sz w:val="28"/>
                <w:szCs w:val="28"/>
              </w:rPr>
              <w:t>0-1</w:t>
            </w:r>
            <w:r>
              <w:rPr>
                <w:bCs/>
                <w:spacing w:val="20"/>
                <w:sz w:val="28"/>
                <w:szCs w:val="28"/>
              </w:rPr>
              <w:t>8</w:t>
            </w:r>
            <w:r w:rsidRPr="00627031">
              <w:rPr>
                <w:bCs/>
                <w:spacing w:val="20"/>
                <w:sz w:val="28"/>
                <w:szCs w:val="28"/>
              </w:rPr>
              <w:t>.</w:t>
            </w:r>
            <w:r>
              <w:rPr>
                <w:bCs/>
                <w:spacing w:val="20"/>
                <w:sz w:val="28"/>
                <w:szCs w:val="28"/>
              </w:rPr>
              <w:t>0</w:t>
            </w:r>
            <w:r w:rsidRPr="00627031">
              <w:rPr>
                <w:bCs/>
                <w:spacing w:val="20"/>
                <w:sz w:val="28"/>
                <w:szCs w:val="28"/>
              </w:rPr>
              <w:t>0</w:t>
            </w:r>
          </w:p>
        </w:tc>
      </w:tr>
    </w:tbl>
    <w:p w:rsidR="007132FF" w:rsidRDefault="007132FF" w:rsidP="007132FF">
      <w:pPr>
        <w:jc w:val="center"/>
        <w:rPr>
          <w:bCs/>
          <w:spacing w:val="20"/>
          <w:sz w:val="28"/>
          <w:szCs w:val="28"/>
        </w:rPr>
      </w:pPr>
      <w:r w:rsidRPr="009C0C3F">
        <w:rPr>
          <w:bCs/>
          <w:spacing w:val="20"/>
          <w:sz w:val="28"/>
          <w:szCs w:val="28"/>
        </w:rPr>
        <w:lastRenderedPageBreak/>
        <w:t>Примечание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2716"/>
        <w:gridCol w:w="5890"/>
      </w:tblGrid>
      <w:tr w:rsidR="007132FF" w:rsidRPr="007A5A90" w:rsidTr="003953F8">
        <w:trPr>
          <w:trHeight w:val="351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№п\п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Сроки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Мероприятия</w:t>
            </w:r>
          </w:p>
        </w:tc>
      </w:tr>
      <w:tr w:rsidR="007132FF" w:rsidRPr="007A5A90" w:rsidTr="003953F8">
        <w:trPr>
          <w:trHeight w:val="348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1-5 дней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1- до 3 часов;</w:t>
            </w:r>
          </w:p>
        </w:tc>
      </w:tr>
      <w:tr w:rsidR="007132FF" w:rsidRPr="007A5A90" w:rsidTr="003953F8">
        <w:trPr>
          <w:trHeight w:val="357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2-7 дней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ind w:right="-108"/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2 до 4 часов без обеда</w:t>
            </w:r>
          </w:p>
        </w:tc>
      </w:tr>
      <w:tr w:rsidR="007132FF" w:rsidRPr="007A5A90" w:rsidTr="003953F8">
        <w:trPr>
          <w:trHeight w:val="353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ind w:left="-87" w:right="-130"/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3-10 дней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до 4 часов с обедом</w:t>
            </w:r>
          </w:p>
        </w:tc>
      </w:tr>
      <w:tr w:rsidR="007132FF" w:rsidRPr="007A5A90" w:rsidTr="003953F8">
        <w:trPr>
          <w:trHeight w:val="329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ind w:left="-87" w:right="-130"/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 xml:space="preserve">От 8 до 16 дней 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ind w:right="-172"/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до 7 часов с дневным сном без полдника</w:t>
            </w:r>
          </w:p>
        </w:tc>
      </w:tr>
      <w:tr w:rsidR="007132FF" w:rsidRPr="007A5A90" w:rsidTr="003953F8">
        <w:trPr>
          <w:trHeight w:val="381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10 до 16 дней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 xml:space="preserve">до 8 часов с полдником </w:t>
            </w:r>
          </w:p>
        </w:tc>
      </w:tr>
      <w:tr w:rsidR="007132FF" w:rsidRPr="007A5A90" w:rsidTr="003953F8">
        <w:trPr>
          <w:trHeight w:val="381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От 17 до 30 дней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ind w:right="-172"/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 xml:space="preserve">до 8  часов с полдником или без полдника </w:t>
            </w:r>
          </w:p>
        </w:tc>
      </w:tr>
      <w:tr w:rsidR="007132FF" w:rsidRPr="007A5A90" w:rsidTr="003953F8">
        <w:trPr>
          <w:trHeight w:val="273"/>
        </w:trPr>
        <w:tc>
          <w:tcPr>
            <w:tcW w:w="1042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>Свыше 30 дней</w:t>
            </w:r>
          </w:p>
        </w:tc>
        <w:tc>
          <w:tcPr>
            <w:tcW w:w="5890" w:type="dxa"/>
          </w:tcPr>
          <w:p w:rsidR="007132FF" w:rsidRPr="009C0C3F" w:rsidRDefault="007132FF" w:rsidP="003953F8">
            <w:pPr>
              <w:rPr>
                <w:spacing w:val="20"/>
                <w:sz w:val="28"/>
                <w:szCs w:val="28"/>
              </w:rPr>
            </w:pPr>
            <w:r w:rsidRPr="009C0C3F">
              <w:rPr>
                <w:spacing w:val="20"/>
                <w:sz w:val="28"/>
                <w:szCs w:val="28"/>
              </w:rPr>
              <w:t xml:space="preserve"> По индивидуальному  режиму</w:t>
            </w:r>
          </w:p>
        </w:tc>
      </w:tr>
    </w:tbl>
    <w:p w:rsidR="007132FF" w:rsidRDefault="007132FF" w:rsidP="007132FF">
      <w:pPr>
        <w:rPr>
          <w:bCs/>
          <w:i/>
          <w:spacing w:val="20"/>
          <w:sz w:val="28"/>
          <w:szCs w:val="28"/>
        </w:rPr>
      </w:pPr>
      <w:r>
        <w:rPr>
          <w:bCs/>
          <w:i/>
          <w:spacing w:val="20"/>
          <w:sz w:val="28"/>
          <w:szCs w:val="28"/>
        </w:rPr>
        <w:t>до 15 дней- легкая адаптация</w:t>
      </w:r>
    </w:p>
    <w:p w:rsidR="007132FF" w:rsidRDefault="007132FF" w:rsidP="007132FF">
      <w:pPr>
        <w:rPr>
          <w:bCs/>
          <w:i/>
          <w:spacing w:val="20"/>
          <w:sz w:val="28"/>
          <w:szCs w:val="28"/>
        </w:rPr>
      </w:pPr>
      <w:r>
        <w:rPr>
          <w:bCs/>
          <w:i/>
          <w:spacing w:val="20"/>
          <w:sz w:val="28"/>
          <w:szCs w:val="28"/>
        </w:rPr>
        <w:t>До 25 дней- средняя</w:t>
      </w:r>
    </w:p>
    <w:p w:rsidR="007132FF" w:rsidRDefault="007132FF" w:rsidP="007132FF">
      <w:pPr>
        <w:rPr>
          <w:bCs/>
          <w:i/>
          <w:spacing w:val="20"/>
          <w:sz w:val="28"/>
          <w:szCs w:val="28"/>
        </w:rPr>
      </w:pPr>
      <w:r>
        <w:rPr>
          <w:bCs/>
          <w:i/>
          <w:spacing w:val="20"/>
          <w:sz w:val="28"/>
          <w:szCs w:val="28"/>
        </w:rPr>
        <w:t>Более 25 дней - тяжелая адаптация.</w:t>
      </w:r>
    </w:p>
    <w:p w:rsidR="007132FF" w:rsidRPr="007A5A90" w:rsidRDefault="007132FF" w:rsidP="007132FF">
      <w:pPr>
        <w:rPr>
          <w:bCs/>
          <w:i/>
          <w:spacing w:val="20"/>
          <w:sz w:val="28"/>
          <w:szCs w:val="28"/>
        </w:rPr>
      </w:pPr>
    </w:p>
    <w:tbl>
      <w:tblPr>
        <w:tblStyle w:val="13"/>
        <w:tblW w:w="9782" w:type="dxa"/>
        <w:tblLayout w:type="fixed"/>
        <w:tblLook w:val="0000" w:firstRow="0" w:lastRow="0" w:firstColumn="0" w:lastColumn="0" w:noHBand="0" w:noVBand="0"/>
      </w:tblPr>
      <w:tblGrid>
        <w:gridCol w:w="3369"/>
        <w:gridCol w:w="6413"/>
      </w:tblGrid>
      <w:tr w:rsidR="007132FF" w:rsidRPr="006A22D8" w:rsidTr="007132FF">
        <w:trPr>
          <w:trHeight w:val="126"/>
        </w:trPr>
        <w:tc>
          <w:tcPr>
            <w:tcW w:w="3369" w:type="dxa"/>
          </w:tcPr>
          <w:p w:rsidR="007132FF" w:rsidRPr="007132FF" w:rsidRDefault="007132FF" w:rsidP="00713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Мероприятия в период адаптации </w:t>
            </w: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3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Рекомендации </w:t>
            </w:r>
          </w:p>
        </w:tc>
      </w:tr>
      <w:tr w:rsidR="007132FF" w:rsidRPr="006A22D8" w:rsidTr="007132FF">
        <w:trPr>
          <w:trHeight w:val="368"/>
        </w:trPr>
        <w:tc>
          <w:tcPr>
            <w:tcW w:w="3369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Режим (щадящий) </w:t>
            </w:r>
          </w:p>
        </w:tc>
        <w:tc>
          <w:tcPr>
            <w:tcW w:w="6413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Укороченное время пребывания ребёнка в детском саду. </w:t>
            </w:r>
          </w:p>
        </w:tc>
      </w:tr>
      <w:tr w:rsidR="007132FF" w:rsidRPr="006A22D8" w:rsidTr="007132FF">
        <w:trPr>
          <w:trHeight w:val="289"/>
        </w:trPr>
        <w:tc>
          <w:tcPr>
            <w:tcW w:w="3369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Питание </w:t>
            </w:r>
          </w:p>
        </w:tc>
        <w:tc>
          <w:tcPr>
            <w:tcW w:w="6413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Сохранение привычного режима питания на период адаптации ( не кормить насильно ). </w:t>
            </w:r>
          </w:p>
        </w:tc>
      </w:tr>
      <w:tr w:rsidR="007132FF" w:rsidRPr="006A22D8" w:rsidTr="007132FF">
        <w:trPr>
          <w:trHeight w:val="289"/>
        </w:trPr>
        <w:tc>
          <w:tcPr>
            <w:tcW w:w="3369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6413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Занимательная деятельность соответственно возрасту. </w:t>
            </w:r>
          </w:p>
        </w:tc>
      </w:tr>
      <w:tr w:rsidR="007132FF" w:rsidRPr="006A22D8" w:rsidTr="007132FF">
        <w:trPr>
          <w:trHeight w:val="448"/>
        </w:trPr>
        <w:tc>
          <w:tcPr>
            <w:tcW w:w="3369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Воспитательные воздействия </w:t>
            </w:r>
          </w:p>
        </w:tc>
        <w:tc>
          <w:tcPr>
            <w:tcW w:w="6413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Занимательная деятельность, соответствующие возрасту и развитию при отсутствии негативной реакции ребёнка. </w:t>
            </w:r>
          </w:p>
        </w:tc>
      </w:tr>
      <w:tr w:rsidR="007132FF" w:rsidRPr="006A22D8" w:rsidTr="007132FF">
        <w:trPr>
          <w:trHeight w:val="287"/>
        </w:trPr>
        <w:tc>
          <w:tcPr>
            <w:tcW w:w="3369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6413" w:type="dxa"/>
          </w:tcPr>
          <w:p w:rsidR="007132FF" w:rsidRPr="007132FF" w:rsidRDefault="007132FF" w:rsidP="0039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32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раньше окончания сроков адаптации. </w:t>
            </w:r>
          </w:p>
        </w:tc>
      </w:tr>
    </w:tbl>
    <w:p w:rsidR="007132FF" w:rsidRDefault="007132FF" w:rsidP="007132FF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.</w:t>
      </w:r>
    </w:p>
    <w:p w:rsidR="007132FF" w:rsidRDefault="007132FF" w:rsidP="007132FF">
      <w:pPr>
        <w:jc w:val="center"/>
        <w:rPr>
          <w:b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A93909" w:rsidRDefault="00A93909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F9594E" w:rsidRDefault="00F9594E" w:rsidP="00D6114F">
      <w:pPr>
        <w:pStyle w:val="a4"/>
        <w:spacing w:after="0"/>
        <w:ind w:left="495"/>
        <w:rPr>
          <w:b/>
          <w:bCs/>
          <w:sz w:val="28"/>
          <w:szCs w:val="28"/>
        </w:rPr>
      </w:pPr>
    </w:p>
    <w:p w:rsidR="00706A07" w:rsidRDefault="00B4231F" w:rsidP="00D6114F">
      <w:pPr>
        <w:pStyle w:val="a4"/>
        <w:spacing w:after="0"/>
        <w:ind w:left="4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Ш.</w:t>
      </w:r>
      <w:r w:rsidR="00706A07" w:rsidRPr="00913B45">
        <w:rPr>
          <w:b/>
          <w:bCs/>
          <w:sz w:val="28"/>
          <w:szCs w:val="28"/>
        </w:rPr>
        <w:t>ОРГАНИЗАЦИОННЫЙ РАЗДЕЛ.</w:t>
      </w:r>
    </w:p>
    <w:p w:rsidR="00706A07" w:rsidRPr="003828D0" w:rsidRDefault="00706A07" w:rsidP="003828D0">
      <w:pPr>
        <w:tabs>
          <w:tab w:val="left" w:pos="993"/>
        </w:tabs>
        <w:ind w:left="360"/>
        <w:rPr>
          <w:sz w:val="28"/>
          <w:szCs w:val="28"/>
        </w:rPr>
      </w:pPr>
    </w:p>
    <w:p w:rsidR="00820CC5" w:rsidRPr="00820CC5" w:rsidRDefault="00820CC5" w:rsidP="00820CC5">
      <w:pPr>
        <w:rPr>
          <w:b/>
          <w:sz w:val="28"/>
          <w:szCs w:val="28"/>
        </w:rPr>
      </w:pPr>
      <w:r w:rsidRPr="00820CC5">
        <w:rPr>
          <w:b/>
          <w:sz w:val="28"/>
          <w:szCs w:val="28"/>
        </w:rPr>
        <w:t>3.1.  Описание материально -  технического обеспечения Программы</w:t>
      </w:r>
    </w:p>
    <w:p w:rsidR="00E95AE8" w:rsidRDefault="00E95AE8" w:rsidP="008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Материально-технические условия реализации Программы соответствуют:</w:t>
      </w:r>
    </w:p>
    <w:p w:rsidR="00CC1645" w:rsidRDefault="00E95AE8" w:rsidP="008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-требованиям , определяемым </w:t>
      </w:r>
      <w:r w:rsidR="00CC1645">
        <w:rPr>
          <w:sz w:val="28"/>
          <w:szCs w:val="28"/>
        </w:rPr>
        <w:t xml:space="preserve"> в соответствии с  санитарно-эпидемиологическими правилами и нормами;</w:t>
      </w:r>
    </w:p>
    <w:p w:rsidR="00CC1645" w:rsidRDefault="00CC1645" w:rsidP="00820CC5">
      <w:pPr>
        <w:jc w:val="both"/>
        <w:rPr>
          <w:sz w:val="28"/>
          <w:szCs w:val="28"/>
        </w:rPr>
      </w:pPr>
      <w:r>
        <w:rPr>
          <w:sz w:val="28"/>
          <w:szCs w:val="28"/>
        </w:rPr>
        <w:t>-требованиями , определяемыми в соответствии с правилами пожарной безопасности ;</w:t>
      </w:r>
    </w:p>
    <w:p w:rsidR="00CC1645" w:rsidRDefault="00CC1645" w:rsidP="008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Организация РППС направлена на создание  комфортной , благоприятной среды  условий  для развития  ребенка , обеспечивающей разные виды его активности.</w:t>
      </w:r>
    </w:p>
    <w:p w:rsidR="00CC1645" w:rsidRDefault="00CC1645" w:rsidP="008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ДОУ расположены 5  прогулочных теневых навеса и  оборудованных игровых площадок. Созданы различные  игровые зоны  и цветники , разработана экологическая трапа.</w:t>
      </w:r>
    </w:p>
    <w:p w:rsidR="009A299A" w:rsidRDefault="00CC1645" w:rsidP="0082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 расположены  6  групп для пребывания и организации  различных видов деятельности детей от 2 до 4 лет.- Все групповые оборудованы необходимой мебелью </w:t>
      </w:r>
      <w:r w:rsidR="009A299A">
        <w:rPr>
          <w:sz w:val="28"/>
          <w:szCs w:val="28"/>
        </w:rPr>
        <w:t xml:space="preserve"> и оборудованием.</w:t>
      </w:r>
    </w:p>
    <w:p w:rsidR="00820CC5" w:rsidRPr="00820CC5" w:rsidRDefault="009A299A" w:rsidP="009A2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технических средств обучения для реализации Программы :</w:t>
      </w:r>
    </w:p>
    <w:tbl>
      <w:tblPr>
        <w:tblW w:w="9648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2702"/>
        <w:gridCol w:w="1843"/>
        <w:gridCol w:w="1843"/>
        <w:gridCol w:w="1559"/>
        <w:gridCol w:w="1701"/>
      </w:tblGrid>
      <w:tr w:rsidR="00820CC5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Группы</w:t>
            </w:r>
          </w:p>
          <w:p w:rsidR="00820CC5" w:rsidRPr="00820CC5" w:rsidRDefault="00820CC5" w:rsidP="0025448A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 xml:space="preserve">ТСО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A83" w:rsidRDefault="00820CC5" w:rsidP="00D61A83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группа(</w:t>
            </w:r>
            <w:r>
              <w:rPr>
                <w:sz w:val="28"/>
                <w:szCs w:val="28"/>
              </w:rPr>
              <w:t>2-3</w:t>
            </w:r>
            <w:r w:rsidR="00D61A83">
              <w:rPr>
                <w:sz w:val="28"/>
                <w:szCs w:val="28"/>
              </w:rPr>
              <w:t>г</w:t>
            </w:r>
            <w:r w:rsidRPr="00820CC5">
              <w:rPr>
                <w:sz w:val="28"/>
                <w:szCs w:val="28"/>
              </w:rPr>
              <w:t>)</w:t>
            </w:r>
          </w:p>
          <w:p w:rsidR="00820CC5" w:rsidRPr="00820CC5" w:rsidRDefault="00820CC5" w:rsidP="00D61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группы)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9043F2" w:rsidP="0003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820CC5">
              <w:rPr>
                <w:sz w:val="28"/>
                <w:szCs w:val="28"/>
              </w:rPr>
              <w:t>(3-4</w:t>
            </w:r>
            <w:r w:rsidR="00D61A83">
              <w:rPr>
                <w:sz w:val="28"/>
                <w:szCs w:val="28"/>
              </w:rPr>
              <w:t>г.</w:t>
            </w:r>
            <w:r w:rsidR="005141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514107">
              <w:rPr>
                <w:sz w:val="28"/>
                <w:szCs w:val="28"/>
              </w:rPr>
              <w:t>(4</w:t>
            </w:r>
            <w:r w:rsidR="00820CC5">
              <w:rPr>
                <w:sz w:val="28"/>
                <w:szCs w:val="28"/>
              </w:rPr>
              <w:t xml:space="preserve"> группы)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ГКП</w:t>
            </w:r>
          </w:p>
          <w:p w:rsidR="00514107" w:rsidRPr="00820CC5" w:rsidRDefault="00514107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группы)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CC5" w:rsidRPr="00820CC5" w:rsidRDefault="00820CC5" w:rsidP="00820CC5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Музыкальный зал</w:t>
            </w:r>
          </w:p>
        </w:tc>
      </w:tr>
      <w:tr w:rsidR="00F56B42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</w:t>
            </w:r>
            <w:r w:rsidR="00B77B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82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42" w:rsidRPr="00820CC5" w:rsidRDefault="00F56B42" w:rsidP="0082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B42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цифровое пианино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82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42" w:rsidRPr="00820CC5" w:rsidRDefault="00F56B42" w:rsidP="0082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6B42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столик-планшет для рисования песком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840FA3" w:rsidP="0082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FA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42" w:rsidRPr="00820CC5" w:rsidRDefault="00F56B42" w:rsidP="0082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0CC5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40FA3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1</w:t>
            </w:r>
          </w:p>
        </w:tc>
      </w:tr>
      <w:tr w:rsidR="00820CC5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магнитофон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tabs>
                <w:tab w:val="left" w:pos="10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CC5" w:rsidRPr="00820CC5" w:rsidRDefault="00840FA3" w:rsidP="0084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0FA3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Pr="00820CC5" w:rsidRDefault="00840FA3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Default="00840FA3" w:rsidP="00167364">
            <w:pPr>
              <w:tabs>
                <w:tab w:val="left" w:pos="10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Default="00840FA3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Pr="00820CC5" w:rsidRDefault="00840FA3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FA3" w:rsidRDefault="00840FA3" w:rsidP="00840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B42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Ионизатор воздуха «Горная свежесть»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Default="00F56B42" w:rsidP="00167364">
            <w:pPr>
              <w:tabs>
                <w:tab w:val="left" w:pos="10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Default="00F56B42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B42" w:rsidRPr="00820CC5" w:rsidRDefault="00F56B42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B42" w:rsidRDefault="00F56B42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0FA3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Default="00840FA3" w:rsidP="00167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Рецеркуляторы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Default="00840FA3" w:rsidP="00167364">
            <w:pPr>
              <w:tabs>
                <w:tab w:val="left" w:pos="10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Default="00840FA3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A3" w:rsidRDefault="00840FA3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FA3" w:rsidRDefault="00840FA3" w:rsidP="00167364">
            <w:pPr>
              <w:jc w:val="both"/>
              <w:rPr>
                <w:sz w:val="28"/>
                <w:szCs w:val="28"/>
              </w:rPr>
            </w:pPr>
          </w:p>
        </w:tc>
      </w:tr>
      <w:tr w:rsidR="00820CC5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1</w:t>
            </w:r>
          </w:p>
        </w:tc>
      </w:tr>
      <w:tr w:rsidR="00820CC5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lastRenderedPageBreak/>
              <w:t>рабочее место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1</w:t>
            </w:r>
          </w:p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0CC5" w:rsidRPr="00820CC5" w:rsidTr="000300C2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Экран для проектора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7C31B1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CC5" w:rsidRPr="00820CC5" w:rsidRDefault="00820CC5" w:rsidP="00167364">
            <w:pPr>
              <w:snapToGrid w:val="0"/>
              <w:jc w:val="both"/>
              <w:rPr>
                <w:sz w:val="28"/>
                <w:szCs w:val="28"/>
              </w:rPr>
            </w:pPr>
            <w:r w:rsidRPr="00820CC5">
              <w:rPr>
                <w:sz w:val="28"/>
                <w:szCs w:val="28"/>
              </w:rPr>
              <w:t>1</w:t>
            </w:r>
          </w:p>
        </w:tc>
      </w:tr>
    </w:tbl>
    <w:p w:rsidR="00820CC5" w:rsidRDefault="00820CC5" w:rsidP="00820CC5">
      <w:pPr>
        <w:jc w:val="both"/>
      </w:pPr>
    </w:p>
    <w:p w:rsidR="000300C2" w:rsidRDefault="000300C2" w:rsidP="00820CC5">
      <w:pPr>
        <w:jc w:val="both"/>
        <w:rPr>
          <w:b/>
          <w:sz w:val="28"/>
        </w:rPr>
      </w:pPr>
      <w:r w:rsidRPr="000300C2">
        <w:rPr>
          <w:b/>
          <w:sz w:val="28"/>
        </w:rPr>
        <w:t>Интернет:</w:t>
      </w:r>
    </w:p>
    <w:p w:rsidR="000300C2" w:rsidRPr="000300C2" w:rsidRDefault="000300C2" w:rsidP="00820CC5">
      <w:pPr>
        <w:jc w:val="both"/>
        <w:rPr>
          <w:sz w:val="28"/>
        </w:rPr>
      </w:pPr>
      <w:r w:rsidRPr="000300C2">
        <w:rPr>
          <w:sz w:val="28"/>
        </w:rPr>
        <w:t>В</w:t>
      </w:r>
      <w:r>
        <w:rPr>
          <w:sz w:val="28"/>
        </w:rPr>
        <w:t xml:space="preserve"> ДОУ  установлен Интернет. Функционируют необходимые для ДОУ сайты, электронный документооборот.</w:t>
      </w:r>
      <w:r w:rsidR="005B4FF0">
        <w:rPr>
          <w:sz w:val="28"/>
        </w:rPr>
        <w:t>, проводятся онлайн   РМО , происходит обмен опыта с коллегами.</w:t>
      </w:r>
    </w:p>
    <w:p w:rsidR="005B4FF0" w:rsidRDefault="005B4FF0" w:rsidP="008B69AC">
      <w:pPr>
        <w:rPr>
          <w:b/>
          <w:sz w:val="28"/>
          <w:szCs w:val="28"/>
        </w:rPr>
      </w:pPr>
    </w:p>
    <w:p w:rsidR="00B456A7" w:rsidRDefault="008B69AC" w:rsidP="008B6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B456A7" w:rsidRPr="008B69AC">
        <w:rPr>
          <w:b/>
          <w:sz w:val="28"/>
          <w:szCs w:val="28"/>
        </w:rPr>
        <w:t xml:space="preserve">Обеспеченность методическими материалами и средствами обучения и воспитания  </w:t>
      </w:r>
    </w:p>
    <w:p w:rsidR="007D07AF" w:rsidRPr="008B69AC" w:rsidRDefault="007D07AF" w:rsidP="008B69AC">
      <w:pPr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976"/>
      </w:tblGrid>
      <w:tr w:rsidR="005B4FF0" w:rsidRPr="0043325F" w:rsidTr="005B4FF0">
        <w:trPr>
          <w:trHeight w:val="885"/>
        </w:trPr>
        <w:tc>
          <w:tcPr>
            <w:tcW w:w="6947" w:type="dxa"/>
          </w:tcPr>
          <w:p w:rsidR="005B4FF0" w:rsidRDefault="005B4FF0" w:rsidP="00167364">
            <w:pPr>
              <w:jc w:val="center"/>
              <w:rPr>
                <w:b/>
                <w:sz w:val="28"/>
                <w:szCs w:val="28"/>
              </w:rPr>
            </w:pPr>
            <w:r w:rsidRPr="0043325F">
              <w:rPr>
                <w:b/>
                <w:sz w:val="28"/>
                <w:szCs w:val="28"/>
              </w:rPr>
              <w:t>Перечень методических пособий в обязательной части</w:t>
            </w:r>
          </w:p>
          <w:p w:rsidR="005B4FF0" w:rsidRPr="0043325F" w:rsidRDefault="005B4FF0" w:rsidP="002544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5B4FF0" w:rsidRPr="0043325F" w:rsidRDefault="005B4FF0" w:rsidP="00167364">
            <w:pPr>
              <w:jc w:val="center"/>
              <w:rPr>
                <w:i/>
                <w:sz w:val="28"/>
                <w:szCs w:val="28"/>
              </w:rPr>
            </w:pPr>
            <w:r w:rsidRPr="0043325F">
              <w:rPr>
                <w:b/>
                <w:i/>
                <w:sz w:val="28"/>
                <w:szCs w:val="28"/>
              </w:rPr>
              <w:t>Перечень методических пособий в</w:t>
            </w:r>
            <w:r w:rsidR="00BF44B6">
              <w:rPr>
                <w:b/>
                <w:i/>
                <w:sz w:val="28"/>
                <w:szCs w:val="28"/>
              </w:rPr>
              <w:t xml:space="preserve"> </w:t>
            </w:r>
            <w:r w:rsidRPr="0043325F">
              <w:rPr>
                <w:b/>
                <w:i/>
                <w:sz w:val="28"/>
                <w:szCs w:val="28"/>
              </w:rPr>
              <w:t>части, формируемой участниками образовательных отношений</w:t>
            </w:r>
          </w:p>
        </w:tc>
      </w:tr>
      <w:tr w:rsidR="005B4FF0" w:rsidRPr="0043325F" w:rsidTr="005B4FF0">
        <w:trPr>
          <w:trHeight w:val="720"/>
        </w:trPr>
        <w:tc>
          <w:tcPr>
            <w:tcW w:w="6947" w:type="dxa"/>
          </w:tcPr>
          <w:p w:rsidR="005B4FF0" w:rsidRPr="0043325F" w:rsidRDefault="005B4FF0" w:rsidP="0025448A">
            <w:pPr>
              <w:ind w:right="-108"/>
              <w:rPr>
                <w:b/>
                <w:sz w:val="28"/>
                <w:szCs w:val="28"/>
              </w:rPr>
            </w:pPr>
            <w:r w:rsidRPr="0043325F">
              <w:rPr>
                <w:sz w:val="28"/>
                <w:szCs w:val="28"/>
              </w:rPr>
              <w:t>Программа:«От рождения до школы» Веракса Н.Е., Комарова Т.С., Васильева М.А.</w:t>
            </w:r>
          </w:p>
        </w:tc>
        <w:tc>
          <w:tcPr>
            <w:tcW w:w="2976" w:type="dxa"/>
            <w:vMerge/>
          </w:tcPr>
          <w:p w:rsidR="005B4FF0" w:rsidRPr="0043325F" w:rsidRDefault="005B4FF0" w:rsidP="001673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B4FF0" w:rsidRPr="0043325F" w:rsidTr="005B4FF0">
        <w:trPr>
          <w:trHeight w:val="540"/>
        </w:trPr>
        <w:tc>
          <w:tcPr>
            <w:tcW w:w="6947" w:type="dxa"/>
            <w:vMerge w:val="restart"/>
          </w:tcPr>
          <w:p w:rsidR="005B4FF0" w:rsidRPr="0043325F" w:rsidRDefault="005B4FF0" w:rsidP="0025448A">
            <w:pPr>
              <w:ind w:right="-108"/>
              <w:rPr>
                <w:sz w:val="28"/>
                <w:szCs w:val="28"/>
              </w:rPr>
            </w:pPr>
            <w:r w:rsidRPr="0043325F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976" w:type="dxa"/>
            <w:vMerge/>
          </w:tcPr>
          <w:p w:rsidR="005B4FF0" w:rsidRPr="0043325F" w:rsidRDefault="005B4FF0" w:rsidP="001673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B4FF0" w:rsidRPr="0043325F" w:rsidTr="005B4FF0">
        <w:trPr>
          <w:trHeight w:val="70"/>
        </w:trPr>
        <w:tc>
          <w:tcPr>
            <w:tcW w:w="6947" w:type="dxa"/>
            <w:vMerge/>
            <w:tcBorders>
              <w:bottom w:val="single" w:sz="4" w:space="0" w:color="auto"/>
            </w:tcBorders>
          </w:tcPr>
          <w:p w:rsidR="005B4FF0" w:rsidRPr="0043325F" w:rsidRDefault="005B4FF0" w:rsidP="0025448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B4FF0" w:rsidRPr="0043325F" w:rsidRDefault="005B4FF0" w:rsidP="001673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6947"/>
        <w:gridCol w:w="2976"/>
      </w:tblGrid>
      <w:tr w:rsidR="008F0EE8" w:rsidRPr="00415793" w:rsidTr="005B4FF0">
        <w:tc>
          <w:tcPr>
            <w:tcW w:w="6947" w:type="dxa"/>
            <w:tcBorders>
              <w:top w:val="nil"/>
            </w:tcBorders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воспитание дошкольников (3-7 лет) .Р.С.Буре  М. . МОЗАИКА-СИНТЕЗ 2016 г.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8F0EE8" w:rsidRDefault="008F0EE8">
            <w:pPr>
              <w:rPr>
                <w:sz w:val="28"/>
                <w:szCs w:val="28"/>
              </w:rPr>
            </w:pPr>
          </w:p>
          <w:p w:rsidR="008F0EE8" w:rsidRDefault="008F0EE8">
            <w:pPr>
              <w:rPr>
                <w:sz w:val="28"/>
                <w:szCs w:val="28"/>
              </w:rPr>
            </w:pPr>
          </w:p>
          <w:p w:rsidR="008F0EE8" w:rsidRDefault="008F0EE8">
            <w:pPr>
              <w:rPr>
                <w:sz w:val="28"/>
                <w:szCs w:val="28"/>
              </w:rPr>
            </w:pPr>
          </w:p>
          <w:p w:rsidR="008F0EE8" w:rsidRDefault="008F0EE8">
            <w:pPr>
              <w:rPr>
                <w:sz w:val="28"/>
                <w:szCs w:val="28"/>
              </w:rPr>
            </w:pPr>
          </w:p>
          <w:p w:rsidR="008F0EE8" w:rsidRDefault="008F0EE8">
            <w:pPr>
              <w:rPr>
                <w:sz w:val="28"/>
                <w:szCs w:val="28"/>
              </w:rPr>
            </w:pPr>
          </w:p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воспитание в детском саду .для занятий с детьми (3-7 лет) .Л.В.Куцакова  М. . МОЗАИКА-СИНТЕЗ 2016 г.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безопасности у дошкольников ( 2-7 лет) К.Ю. Белая . М. . МОЗАИКА-СИНТЕЗ 2015 г.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25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 дошкольников с правилами дорожного движения . ( 3-7 дет ) .Ф.Саулина М. . МОЗАИКА-СИНТЕЗ 2016 г.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B7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</w:t>
            </w:r>
            <w:r w:rsidR="00B77B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ивное развитие дошкольников : Вторая группа раннего  возраста  (2-3 лет). Л.В.Абрамова ,И.Ф.Слепцова - М.МОЗАИКА-СИНТЕЗ.2016 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B7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</w:t>
            </w:r>
            <w:r w:rsidR="00B77B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ивное развитие дошкольников : Младша</w:t>
            </w:r>
            <w:r w:rsidR="00B77BE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группа   (3-4 лет). Л.В.Абрамова ,И.Ф.Слепцова - М.МОЗАИКА-СИНТЕЗ.2017 г.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  <w:r w:rsidRPr="00415793">
              <w:rPr>
                <w:sz w:val="28"/>
                <w:szCs w:val="28"/>
              </w:rPr>
              <w:t xml:space="preserve"> Развитие игровой деятельности; Н.Ф.Губанова Младшая группа. - М.Мозаика-Синтез , 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  <w:r w:rsidRPr="00415793">
              <w:rPr>
                <w:sz w:val="28"/>
                <w:szCs w:val="28"/>
              </w:rPr>
              <w:t>Развитие игровой деятельности; Н.Ф.Губанова</w:t>
            </w:r>
            <w:r>
              <w:rPr>
                <w:sz w:val="28"/>
                <w:szCs w:val="28"/>
              </w:rPr>
              <w:t xml:space="preserve"> Вторая  группа  раннего возраста</w:t>
            </w:r>
            <w:r w:rsidRPr="00415793">
              <w:rPr>
                <w:sz w:val="28"/>
                <w:szCs w:val="28"/>
              </w:rPr>
              <w:t>. - М.Мозаика-Синтез , 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976" w:type="dxa"/>
            <w:vMerge/>
          </w:tcPr>
          <w:p w:rsidR="008F0EE8" w:rsidRPr="00415793" w:rsidRDefault="008F0EE8" w:rsidP="003F5565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Циклы игровых комплексов с детьми  2-4 лет в адаптационный период . О.Е. Белова ; Волгоград , И. </w:t>
            </w:r>
            <w:r>
              <w:rPr>
                <w:sz w:val="28"/>
                <w:szCs w:val="28"/>
              </w:rPr>
              <w:lastRenderedPageBreak/>
              <w:t>Учитель 2014 г.</w:t>
            </w:r>
          </w:p>
        </w:tc>
        <w:tc>
          <w:tcPr>
            <w:tcW w:w="2976" w:type="dxa"/>
            <w:vMerge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</w:p>
        </w:tc>
      </w:tr>
      <w:tr w:rsidR="008F0EE8" w:rsidRPr="00415793" w:rsidTr="005B4FF0">
        <w:tc>
          <w:tcPr>
            <w:tcW w:w="6947" w:type="dxa"/>
          </w:tcPr>
          <w:p w:rsidR="008F0EE8" w:rsidRDefault="008F0EE8" w:rsidP="0025448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Партнерство дошкольной организации и семьи . под редакцией С.С.Прищепа, Т.С.Шатверян . М. МОЗАИКА-СИНТЕЗ 2016</w:t>
            </w:r>
          </w:p>
        </w:tc>
        <w:tc>
          <w:tcPr>
            <w:tcW w:w="2976" w:type="dxa"/>
            <w:vMerge/>
          </w:tcPr>
          <w:p w:rsidR="008F0EE8" w:rsidRPr="00415793" w:rsidRDefault="008F0EE8" w:rsidP="00937282">
            <w:pPr>
              <w:rPr>
                <w:sz w:val="28"/>
                <w:szCs w:val="28"/>
              </w:rPr>
            </w:pPr>
          </w:p>
        </w:tc>
      </w:tr>
      <w:tr w:rsidR="00513690" w:rsidTr="00906570">
        <w:tc>
          <w:tcPr>
            <w:tcW w:w="9923" w:type="dxa"/>
            <w:gridSpan w:val="2"/>
          </w:tcPr>
          <w:p w:rsidR="00513690" w:rsidRDefault="00513690" w:rsidP="00513690">
            <w:pPr>
              <w:jc w:val="center"/>
              <w:rPr>
                <w:sz w:val="28"/>
                <w:szCs w:val="28"/>
              </w:rPr>
            </w:pPr>
            <w:r w:rsidRPr="003F5565">
              <w:rPr>
                <w:b/>
                <w:sz w:val="28"/>
                <w:szCs w:val="28"/>
              </w:rPr>
              <w:t xml:space="preserve">Познавательное развитие </w:t>
            </w:r>
          </w:p>
        </w:tc>
      </w:tr>
      <w:tr w:rsidR="009B1977" w:rsidTr="005B4FF0">
        <w:tc>
          <w:tcPr>
            <w:tcW w:w="6947" w:type="dxa"/>
          </w:tcPr>
          <w:p w:rsidR="009B1977" w:rsidRPr="003F5565" w:rsidRDefault="009B1977" w:rsidP="0025448A">
            <w:pPr>
              <w:rPr>
                <w:b/>
                <w:sz w:val="28"/>
                <w:szCs w:val="28"/>
              </w:rPr>
            </w:pPr>
            <w:r w:rsidRPr="0043325F">
              <w:rPr>
                <w:sz w:val="28"/>
                <w:szCs w:val="28"/>
              </w:rPr>
              <w:t>Программа:«От рождения до школы» Веракса Н.Е., Комарова Т.С., Васильева М.А.</w:t>
            </w:r>
          </w:p>
        </w:tc>
        <w:tc>
          <w:tcPr>
            <w:tcW w:w="2976" w:type="dxa"/>
            <w:vMerge w:val="restart"/>
          </w:tcPr>
          <w:p w:rsidR="009B1977" w:rsidRDefault="009B1977">
            <w:pPr>
              <w:rPr>
                <w:sz w:val="28"/>
                <w:szCs w:val="28"/>
              </w:rPr>
            </w:pPr>
            <w:r w:rsidRPr="00F75C67">
              <w:rPr>
                <w:i/>
                <w:sz w:val="28"/>
                <w:szCs w:val="28"/>
              </w:rPr>
              <w:t>Парциальная программа «Юный эколог» Система работы в младшей группе детского сада (3-4 года) С.Н.Николаева М. МОЗАИКА</w:t>
            </w:r>
            <w:r>
              <w:rPr>
                <w:sz w:val="28"/>
                <w:szCs w:val="28"/>
              </w:rPr>
              <w:t>-СИНТЕЗ 2017 г.</w:t>
            </w:r>
          </w:p>
          <w:p w:rsidR="009B1977" w:rsidRDefault="009B1977">
            <w:pPr>
              <w:rPr>
                <w:sz w:val="28"/>
                <w:szCs w:val="28"/>
              </w:rPr>
            </w:pPr>
          </w:p>
          <w:p w:rsidR="009B1977" w:rsidRDefault="009B1977">
            <w:pPr>
              <w:rPr>
                <w:sz w:val="28"/>
                <w:szCs w:val="28"/>
              </w:rPr>
            </w:pPr>
          </w:p>
          <w:p w:rsidR="009B1977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Tr="005B4FF0">
        <w:tc>
          <w:tcPr>
            <w:tcW w:w="6947" w:type="dxa"/>
          </w:tcPr>
          <w:p w:rsidR="009B1977" w:rsidRPr="0043325F" w:rsidRDefault="009B1977" w:rsidP="0025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Игры-занятия на прогулке с  малышами. Для занятий с детьми 2-4 лет .С.Н.Теплюк . М. МОЗАИКА-СИНТЕЗ 2016</w:t>
            </w:r>
          </w:p>
        </w:tc>
        <w:tc>
          <w:tcPr>
            <w:tcW w:w="2976" w:type="dxa"/>
            <w:vMerge/>
          </w:tcPr>
          <w:p w:rsidR="009B1977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Tr="005B4FF0">
        <w:tc>
          <w:tcPr>
            <w:tcW w:w="6947" w:type="dxa"/>
          </w:tcPr>
          <w:p w:rsidR="009B1977" w:rsidRPr="00415793" w:rsidRDefault="009B1977" w:rsidP="0025448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комплексно-тематическое планирование к программе «От рождения доя школы»  . младшая группа (3-4 года) под редакцией Н.Е.Вераксы, Т.</w:t>
            </w:r>
            <w:r w:rsidR="0025448A">
              <w:rPr>
                <w:sz w:val="28"/>
                <w:szCs w:val="28"/>
              </w:rPr>
              <w:t>С.Комаровой, М.А.Васильевой. М.</w:t>
            </w:r>
            <w:r>
              <w:rPr>
                <w:sz w:val="28"/>
                <w:szCs w:val="28"/>
              </w:rPr>
              <w:t xml:space="preserve">МОЗАИКА-СИНТЕЗ 2015 </w:t>
            </w:r>
          </w:p>
        </w:tc>
        <w:tc>
          <w:tcPr>
            <w:tcW w:w="2976" w:type="dxa"/>
            <w:vMerge/>
          </w:tcPr>
          <w:p w:rsidR="009B1977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RPr="00415793" w:rsidTr="005B4FF0">
        <w:tc>
          <w:tcPr>
            <w:tcW w:w="6947" w:type="dxa"/>
          </w:tcPr>
          <w:p w:rsidR="009B1977" w:rsidRPr="00FE180B" w:rsidRDefault="009B1977" w:rsidP="009B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на прогулках. Картотека прогулок на каждый день по программе «От рождения до школы» по редакцией Н.Е.Вераксы, Т.С.Комаровой,М.А.Васильевой  Группа раннего возраста ( от 2-3 лет) Волгоград  издательство  «Учитель»2016 г.</w:t>
            </w:r>
          </w:p>
        </w:tc>
        <w:tc>
          <w:tcPr>
            <w:tcW w:w="2976" w:type="dxa"/>
            <w:vMerge/>
          </w:tcPr>
          <w:p w:rsidR="009B1977" w:rsidRPr="00415793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RPr="00415793" w:rsidTr="005B4FF0">
        <w:tc>
          <w:tcPr>
            <w:tcW w:w="6947" w:type="dxa"/>
          </w:tcPr>
          <w:p w:rsidR="009B1977" w:rsidRPr="00FE180B" w:rsidRDefault="009B1977" w:rsidP="009B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на прогулках. Картотека прогулок на каждый день по программе «От рождения до школы» по редакцией Н.Е.Вераксы, Т.С.Комаровой,М.А.Васильевой  Младшая группа  ( от -3 лет) Волгоград  издательство  «Учитель» 2016 г.</w:t>
            </w:r>
          </w:p>
        </w:tc>
        <w:tc>
          <w:tcPr>
            <w:tcW w:w="2976" w:type="dxa"/>
            <w:vMerge/>
          </w:tcPr>
          <w:p w:rsidR="009B1977" w:rsidRPr="00415793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RPr="00415793" w:rsidTr="005B4FF0">
        <w:tc>
          <w:tcPr>
            <w:tcW w:w="6947" w:type="dxa"/>
          </w:tcPr>
          <w:p w:rsidR="009B1977" w:rsidRDefault="009B1977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</w:t>
            </w:r>
            <w:r w:rsidR="00B77BE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ементарных математических представлений Младшая группа  И.А.Помораева , В.А.Позина</w:t>
            </w:r>
          </w:p>
          <w:p w:rsidR="009B1977" w:rsidRPr="00415793" w:rsidRDefault="009B1977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МОЗАИКА-СИНТЕЗ . 2015</w:t>
            </w:r>
          </w:p>
        </w:tc>
        <w:tc>
          <w:tcPr>
            <w:tcW w:w="2976" w:type="dxa"/>
            <w:vMerge/>
          </w:tcPr>
          <w:p w:rsidR="009B1977" w:rsidRPr="00415793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RPr="00415793" w:rsidTr="005B4FF0">
        <w:tc>
          <w:tcPr>
            <w:tcW w:w="6947" w:type="dxa"/>
          </w:tcPr>
          <w:p w:rsidR="009B1977" w:rsidRPr="00415793" w:rsidRDefault="009B1977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 в детском саду .Вторая группа раннего возраста ( 2-3 лет)  М. МОЗАИКА-СИНТЕЗ . 2016</w:t>
            </w:r>
          </w:p>
        </w:tc>
        <w:tc>
          <w:tcPr>
            <w:tcW w:w="2976" w:type="dxa"/>
            <w:vMerge/>
          </w:tcPr>
          <w:p w:rsidR="009B1977" w:rsidRPr="00415793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RPr="00415793" w:rsidTr="005B4FF0">
        <w:tc>
          <w:tcPr>
            <w:tcW w:w="6947" w:type="dxa"/>
          </w:tcPr>
          <w:p w:rsidR="009B1977" w:rsidRPr="00415793" w:rsidRDefault="009B1977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 в детском саду . Младшая группа : (3-4 года)  М. МОЗАИКА-СИНТЕЗ . 2015</w:t>
            </w:r>
          </w:p>
        </w:tc>
        <w:tc>
          <w:tcPr>
            <w:tcW w:w="2976" w:type="dxa"/>
            <w:vMerge/>
          </w:tcPr>
          <w:p w:rsidR="009B1977" w:rsidRPr="00415793" w:rsidRDefault="009B1977" w:rsidP="003F5565">
            <w:pPr>
              <w:rPr>
                <w:sz w:val="28"/>
                <w:szCs w:val="28"/>
              </w:rPr>
            </w:pPr>
          </w:p>
        </w:tc>
      </w:tr>
      <w:tr w:rsidR="009B1977" w:rsidRPr="00415793" w:rsidTr="005B4FF0">
        <w:tc>
          <w:tcPr>
            <w:tcW w:w="6947" w:type="dxa"/>
          </w:tcPr>
          <w:p w:rsidR="009B1977" w:rsidRPr="00415793" w:rsidRDefault="009B1977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и социальным окружением : Младшая группа. М. МОЗАИКА-СИНТЕЗ 2015 ; 2016 гг.</w:t>
            </w:r>
          </w:p>
        </w:tc>
        <w:tc>
          <w:tcPr>
            <w:tcW w:w="2976" w:type="dxa"/>
            <w:vMerge/>
          </w:tcPr>
          <w:p w:rsidR="009B1977" w:rsidRPr="00415793" w:rsidRDefault="009B1977" w:rsidP="00937282">
            <w:pPr>
              <w:rPr>
                <w:sz w:val="28"/>
                <w:szCs w:val="28"/>
              </w:rPr>
            </w:pPr>
          </w:p>
        </w:tc>
      </w:tr>
      <w:tr w:rsidR="00513690" w:rsidRPr="00415793" w:rsidTr="00906570">
        <w:tc>
          <w:tcPr>
            <w:tcW w:w="9923" w:type="dxa"/>
            <w:gridSpan w:val="2"/>
          </w:tcPr>
          <w:p w:rsidR="00513690" w:rsidRPr="00415793" w:rsidRDefault="00513690" w:rsidP="00513690">
            <w:pPr>
              <w:jc w:val="center"/>
              <w:rPr>
                <w:sz w:val="28"/>
                <w:szCs w:val="28"/>
              </w:rPr>
            </w:pPr>
            <w:r w:rsidRPr="003F5565">
              <w:rPr>
                <w:b/>
                <w:sz w:val="28"/>
                <w:szCs w:val="28"/>
              </w:rPr>
              <w:t xml:space="preserve">Речевое развитие </w:t>
            </w:r>
          </w:p>
        </w:tc>
      </w:tr>
      <w:tr w:rsidR="00EA596E" w:rsidRPr="00415793" w:rsidTr="005B4FF0">
        <w:tc>
          <w:tcPr>
            <w:tcW w:w="6947" w:type="dxa"/>
          </w:tcPr>
          <w:p w:rsidR="00EA596E" w:rsidRPr="003F5565" w:rsidRDefault="00EA596E" w:rsidP="0025448A">
            <w:pPr>
              <w:ind w:left="-108" w:right="-108" w:firstLine="108"/>
              <w:rPr>
                <w:b/>
                <w:sz w:val="28"/>
                <w:szCs w:val="28"/>
              </w:rPr>
            </w:pPr>
            <w:r w:rsidRPr="0043325F">
              <w:rPr>
                <w:sz w:val="28"/>
                <w:szCs w:val="28"/>
              </w:rPr>
              <w:t>Программа:«От рождения до школы» Веракса Н.Е., Комарова Т.С., Васильева М.А.</w:t>
            </w:r>
          </w:p>
        </w:tc>
        <w:tc>
          <w:tcPr>
            <w:tcW w:w="2976" w:type="dxa"/>
            <w:vMerge w:val="restart"/>
          </w:tcPr>
          <w:p w:rsidR="00EA596E" w:rsidRDefault="00EA596E">
            <w:pPr>
              <w:rPr>
                <w:sz w:val="28"/>
                <w:szCs w:val="28"/>
              </w:rPr>
            </w:pPr>
          </w:p>
          <w:p w:rsidR="00EA596E" w:rsidRDefault="00EA596E">
            <w:pPr>
              <w:rPr>
                <w:sz w:val="28"/>
                <w:szCs w:val="28"/>
              </w:rPr>
            </w:pPr>
          </w:p>
          <w:p w:rsidR="00EA596E" w:rsidRDefault="00EA596E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Pr="00415793" w:rsidRDefault="00EA596E" w:rsidP="0025448A">
            <w:pPr>
              <w:ind w:left="-108" w:righ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 .В.В.Гербова  Младшая группа. -М.МОЗАИКА -СИНТЕЗ, 2015 г.</w:t>
            </w:r>
          </w:p>
        </w:tc>
        <w:tc>
          <w:tcPr>
            <w:tcW w:w="2976" w:type="dxa"/>
            <w:vMerge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Pr="00415793" w:rsidRDefault="00EA596E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 детском саду .В.В.Гербова  Вторая группа раннего возраста . -М.МОЗАИКА -СИНТЕЗ, </w:t>
            </w:r>
            <w:r>
              <w:rPr>
                <w:sz w:val="28"/>
                <w:szCs w:val="28"/>
              </w:rPr>
              <w:lastRenderedPageBreak/>
              <w:t>2016 ; 2017 г.г</w:t>
            </w:r>
          </w:p>
        </w:tc>
        <w:tc>
          <w:tcPr>
            <w:tcW w:w="2976" w:type="dxa"/>
            <w:vMerge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Pr="00415793" w:rsidRDefault="00EA596E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Хрестоматия для чтения детям в детском саду и дома ( 1-3 года М. МОЗАИКА -СИНТЕЗ ; 2014; 2017 г.</w:t>
            </w:r>
          </w:p>
        </w:tc>
        <w:tc>
          <w:tcPr>
            <w:tcW w:w="2976" w:type="dxa"/>
            <w:vMerge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Pr="00415793" w:rsidRDefault="00EA596E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для чтения детям в детском саду и дома (3-4 года)  М. МОЗАИКА -СИНТЕЗ 2016 г.</w:t>
            </w:r>
          </w:p>
        </w:tc>
        <w:tc>
          <w:tcPr>
            <w:tcW w:w="2976" w:type="dxa"/>
            <w:vMerge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Pr="00415793" w:rsidRDefault="00B77BE9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для чтен</w:t>
            </w:r>
            <w:r w:rsidR="00EA596E">
              <w:rPr>
                <w:sz w:val="28"/>
                <w:szCs w:val="28"/>
              </w:rPr>
              <w:t>ия в детском саду и дома (2_4 года)  В.В.Гербова , Н.П.Ильчук М. Оникс-ЛИТ 2015 г</w:t>
            </w:r>
          </w:p>
        </w:tc>
        <w:tc>
          <w:tcPr>
            <w:tcW w:w="2976" w:type="dxa"/>
            <w:vMerge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Pr="00415793" w:rsidRDefault="00EA596E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творческого мышления .Работаем по сказке .  О.А.Шиян ; М. МОЗАИКА -СИНТЕЗ 2016 г.</w:t>
            </w:r>
          </w:p>
        </w:tc>
        <w:tc>
          <w:tcPr>
            <w:tcW w:w="2976" w:type="dxa"/>
            <w:vMerge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  <w:tr w:rsidR="00F45DA8" w:rsidTr="00906570">
        <w:trPr>
          <w:trHeight w:val="330"/>
        </w:trPr>
        <w:tc>
          <w:tcPr>
            <w:tcW w:w="9923" w:type="dxa"/>
            <w:gridSpan w:val="2"/>
          </w:tcPr>
          <w:p w:rsidR="00F45DA8" w:rsidRPr="003F5565" w:rsidRDefault="00F45DA8" w:rsidP="003F5565">
            <w:pPr>
              <w:jc w:val="center"/>
              <w:rPr>
                <w:b/>
                <w:sz w:val="28"/>
                <w:szCs w:val="28"/>
              </w:rPr>
            </w:pPr>
            <w:r w:rsidRPr="003F5565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C24ED" w:rsidTr="005B4FF0">
        <w:trPr>
          <w:trHeight w:val="712"/>
        </w:trPr>
        <w:tc>
          <w:tcPr>
            <w:tcW w:w="6947" w:type="dxa"/>
          </w:tcPr>
          <w:p w:rsidR="002C24ED" w:rsidRPr="003F5565" w:rsidRDefault="002C24ED" w:rsidP="003F5565">
            <w:pPr>
              <w:jc w:val="center"/>
              <w:rPr>
                <w:b/>
                <w:sz w:val="28"/>
                <w:szCs w:val="28"/>
              </w:rPr>
            </w:pPr>
            <w:r w:rsidRPr="0043325F">
              <w:rPr>
                <w:sz w:val="28"/>
                <w:szCs w:val="28"/>
              </w:rPr>
              <w:t>Программа:«От рождения до школы» Веракса Н.Е., Комарова Т.С., Васильева М.А.</w:t>
            </w:r>
          </w:p>
        </w:tc>
        <w:tc>
          <w:tcPr>
            <w:tcW w:w="2976" w:type="dxa"/>
            <w:vMerge w:val="restart"/>
          </w:tcPr>
          <w:p w:rsidR="002C24ED" w:rsidRPr="002C24ED" w:rsidRDefault="002C24ED" w:rsidP="007F5762">
            <w:pPr>
              <w:rPr>
                <w:i/>
                <w:sz w:val="28"/>
                <w:szCs w:val="28"/>
              </w:rPr>
            </w:pPr>
            <w:r w:rsidRPr="002C24ED">
              <w:rPr>
                <w:i/>
                <w:sz w:val="28"/>
                <w:szCs w:val="28"/>
              </w:rPr>
              <w:t>Конструирование с детьми раннего дошкольного возраста.  Конспекты совместной деятельности с детьми 3-4 лет. Учебно-методическое пособие - О.Э.Литвинова  СПб . : «ИЗДАТЕЛЬСТВО «ДЕТСТВО-ПРЕСС». 2016г.</w:t>
            </w:r>
          </w:p>
          <w:p w:rsidR="002C24ED" w:rsidRDefault="002C24ED" w:rsidP="007F5762">
            <w:pPr>
              <w:rPr>
                <w:i/>
                <w:sz w:val="28"/>
                <w:szCs w:val="28"/>
              </w:rPr>
            </w:pPr>
            <w:r w:rsidRPr="002C24ED">
              <w:rPr>
                <w:i/>
                <w:sz w:val="28"/>
                <w:szCs w:val="28"/>
              </w:rPr>
              <w:t>Конструирование с детьми раннего дошкольного возраста.  Конспекты совместной деятельности с детьми 2-3 лет. Учебно-методическое пособие - СПб . : «ИЗДАТЕЛЬСТВО «ДЕТСТВО-ПРЕСС». 2016 г.</w:t>
            </w:r>
          </w:p>
          <w:p w:rsidR="00EA596E" w:rsidRPr="00EA596E" w:rsidRDefault="00EA596E" w:rsidP="007F5762">
            <w:pPr>
              <w:rPr>
                <w:i/>
                <w:sz w:val="28"/>
                <w:szCs w:val="28"/>
              </w:rPr>
            </w:pPr>
            <w:r w:rsidRPr="00EA596E">
              <w:rPr>
                <w:i/>
                <w:sz w:val="28"/>
                <w:szCs w:val="28"/>
              </w:rPr>
              <w:t xml:space="preserve">Изобразительная деятельность в детском саду . Первая младшая группа (Образовательная область «Художественно-эстетическое развитие «) . И.А. </w:t>
            </w:r>
            <w:r w:rsidRPr="00EA596E">
              <w:rPr>
                <w:i/>
                <w:sz w:val="28"/>
                <w:szCs w:val="28"/>
              </w:rPr>
              <w:lastRenderedPageBreak/>
              <w:t>Лыкова М. Издательский дом «Цветной мир» 2016 г.</w:t>
            </w:r>
          </w:p>
        </w:tc>
      </w:tr>
      <w:tr w:rsidR="00EA596E" w:rsidTr="005B4FF0">
        <w:trPr>
          <w:trHeight w:val="954"/>
        </w:trPr>
        <w:tc>
          <w:tcPr>
            <w:tcW w:w="6947" w:type="dxa"/>
          </w:tcPr>
          <w:p w:rsidR="00EA596E" w:rsidRPr="003F5565" w:rsidRDefault="00EA596E" w:rsidP="002544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Культурно-досуговая деятельность в  детском саду  . М.Б. Зацепина М.МОЗАИКА-СИНТЕЗ</w:t>
            </w:r>
          </w:p>
        </w:tc>
        <w:tc>
          <w:tcPr>
            <w:tcW w:w="2976" w:type="dxa"/>
            <w:vMerge/>
          </w:tcPr>
          <w:p w:rsidR="00EA596E" w:rsidRPr="003F5565" w:rsidRDefault="00EA596E" w:rsidP="003F5565">
            <w:pPr>
              <w:rPr>
                <w:b/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художественное творчество . Для работы с детьми (2-7) лет . М. МОЗАИКА -СИНТЕЗ 2017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Т.С.Комарова. : Младшая группа .  -М,МОЗАИКА-СИНТЕЗ. 2015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воспитание в детском саду. Для работы с детьми  (2-7 лет) М.Б.Зацепина М.МОЗАИКА-СИНТЕЗ. 2015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воспитание в детском саду. М.Б.Зацепина Младшая группа : М. МОЗАИКА-СИНТЕЗ 2016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 по программе «От рождения до школы» Первая младшая группа .Е.Н.Арсенина ; Волгоград : Учитель 2014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художественных способнотей дошкольников. Т.С.Комарова  ; М. МОЗАИКА-СИНТЕЗ 2017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в воспитательно-образовательной работе детского сада .Т.С.Комарова , М.Б. Зацепина М. МОЗАИКА-СИНТЕЗ 2016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Tr="00906570">
        <w:trPr>
          <w:trHeight w:val="420"/>
        </w:trPr>
        <w:tc>
          <w:tcPr>
            <w:tcW w:w="9923" w:type="dxa"/>
            <w:gridSpan w:val="2"/>
          </w:tcPr>
          <w:p w:rsidR="002C24ED" w:rsidRDefault="002C24ED" w:rsidP="003F5565">
            <w:pPr>
              <w:jc w:val="center"/>
              <w:rPr>
                <w:sz w:val="28"/>
                <w:szCs w:val="28"/>
              </w:rPr>
            </w:pPr>
            <w:r w:rsidRPr="004B1E8E">
              <w:rPr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2C24ED" w:rsidTr="005B4FF0">
        <w:trPr>
          <w:trHeight w:val="870"/>
        </w:trPr>
        <w:tc>
          <w:tcPr>
            <w:tcW w:w="6947" w:type="dxa"/>
          </w:tcPr>
          <w:p w:rsidR="002C24ED" w:rsidRPr="004B1E8E" w:rsidRDefault="002C24ED" w:rsidP="004B1E8E">
            <w:pPr>
              <w:rPr>
                <w:b/>
                <w:sz w:val="28"/>
                <w:szCs w:val="28"/>
              </w:rPr>
            </w:pPr>
            <w:r w:rsidRPr="0043325F">
              <w:rPr>
                <w:sz w:val="28"/>
                <w:szCs w:val="28"/>
              </w:rPr>
              <w:t>Программа:«От рождения до школы» Веракса Н.Е., Комарова Т.С., Васильева М.А.</w:t>
            </w:r>
          </w:p>
        </w:tc>
        <w:tc>
          <w:tcPr>
            <w:tcW w:w="2976" w:type="dxa"/>
            <w:vMerge w:val="restart"/>
          </w:tcPr>
          <w:p w:rsidR="002C24ED" w:rsidRPr="00EA596E" w:rsidRDefault="002C24ED">
            <w:pPr>
              <w:rPr>
                <w:i/>
                <w:sz w:val="28"/>
                <w:szCs w:val="28"/>
              </w:rPr>
            </w:pPr>
            <w:r w:rsidRPr="00EA596E">
              <w:rPr>
                <w:i/>
                <w:sz w:val="28"/>
                <w:szCs w:val="28"/>
              </w:rPr>
              <w:t>Оздоровительная гимнастика .Игровые комплексы, занятия,</w:t>
            </w:r>
            <w:r w:rsidR="005B4FF0">
              <w:rPr>
                <w:i/>
                <w:sz w:val="28"/>
                <w:szCs w:val="28"/>
              </w:rPr>
              <w:t xml:space="preserve"> </w:t>
            </w:r>
            <w:r w:rsidRPr="00EA596E">
              <w:rPr>
                <w:i/>
                <w:sz w:val="28"/>
                <w:szCs w:val="28"/>
              </w:rPr>
              <w:t>физические  упражнения. Группа раннего возраста ( 2-3  лет) автор составитель Е.И.Подольская  Волгоград ; Учитель 2016</w:t>
            </w:r>
          </w:p>
          <w:p w:rsidR="002C24ED" w:rsidRDefault="002C24ED">
            <w:pPr>
              <w:rPr>
                <w:sz w:val="28"/>
                <w:szCs w:val="28"/>
              </w:rPr>
            </w:pPr>
          </w:p>
          <w:p w:rsidR="002C24ED" w:rsidRDefault="002C24ED">
            <w:pPr>
              <w:rPr>
                <w:sz w:val="28"/>
                <w:szCs w:val="28"/>
              </w:rPr>
            </w:pPr>
          </w:p>
          <w:p w:rsidR="002C24ED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в детском саду .Л.И.Пензулаева: Младшая группа.-М.МОЗАИКА-СИНТЕЗ. 2015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гимнастика .Комплексы упражнений. Для занятий с детьми 3-7 лет. Л.И. Рензулаева -М.: МОЗАИКА-СИНТЕЗ.2017г.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подвижных игр  .Для занятий с детьми 2-7 лет  Э.Я.Степаненкова -М.МОЗАИКА-МИНТЕЗ.2015 г.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планы физкультурных занятий с детьми 2-3 лет ( вторая  группа раннего возраста) С.Ю.Федорова М. МОЗАИКА-СИНТЕЗ . 2017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2C24ED" w:rsidRPr="00415793" w:rsidTr="005B4FF0">
        <w:tc>
          <w:tcPr>
            <w:tcW w:w="6947" w:type="dxa"/>
          </w:tcPr>
          <w:p w:rsidR="002C24ED" w:rsidRPr="00415793" w:rsidRDefault="002C24ED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Малоподвижные игры и игровые упражнения ( 3-7 лет)  М.М.Борисова  М. МОЗАИКА-СИНТЕЗ . 2017</w:t>
            </w:r>
          </w:p>
        </w:tc>
        <w:tc>
          <w:tcPr>
            <w:tcW w:w="2976" w:type="dxa"/>
            <w:vMerge/>
          </w:tcPr>
          <w:p w:rsidR="002C24ED" w:rsidRPr="00415793" w:rsidRDefault="002C24ED" w:rsidP="003F5565">
            <w:pPr>
              <w:rPr>
                <w:sz w:val="28"/>
                <w:szCs w:val="28"/>
              </w:rPr>
            </w:pPr>
          </w:p>
        </w:tc>
      </w:tr>
      <w:tr w:rsidR="00EA596E" w:rsidRPr="00415793" w:rsidTr="005B4FF0">
        <w:tc>
          <w:tcPr>
            <w:tcW w:w="6947" w:type="dxa"/>
          </w:tcPr>
          <w:p w:rsidR="00EA596E" w:rsidRDefault="00EA596E" w:rsidP="009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Спортивно-развивающие комплексы . Первая младшая группа: планирование , развлекательные интегрированные  занятия , педагогические консультации. Автор составитель И.В. Померанцева</w:t>
            </w:r>
          </w:p>
        </w:tc>
        <w:tc>
          <w:tcPr>
            <w:tcW w:w="2976" w:type="dxa"/>
          </w:tcPr>
          <w:p w:rsidR="00EA596E" w:rsidRPr="00415793" w:rsidRDefault="00EA596E" w:rsidP="003F5565">
            <w:pPr>
              <w:rPr>
                <w:sz w:val="28"/>
                <w:szCs w:val="28"/>
              </w:rPr>
            </w:pPr>
          </w:p>
        </w:tc>
      </w:tr>
    </w:tbl>
    <w:tbl>
      <w:tblPr>
        <w:tblStyle w:val="13"/>
        <w:tblW w:w="9923" w:type="dxa"/>
        <w:tblInd w:w="-176" w:type="dxa"/>
        <w:tblLook w:val="04A0" w:firstRow="1" w:lastRow="0" w:firstColumn="1" w:lastColumn="0" w:noHBand="0" w:noVBand="1"/>
      </w:tblPr>
      <w:tblGrid>
        <w:gridCol w:w="514"/>
        <w:gridCol w:w="8982"/>
        <w:gridCol w:w="427"/>
      </w:tblGrid>
      <w:tr w:rsidR="00AF4CB1" w:rsidTr="0025448A">
        <w:tc>
          <w:tcPr>
            <w:tcW w:w="9923" w:type="dxa"/>
            <w:gridSpan w:val="3"/>
          </w:tcPr>
          <w:p w:rsidR="00AF4CB1" w:rsidRDefault="00AF4CB1" w:rsidP="001B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</w:t>
            </w:r>
            <w:r w:rsidRPr="00244D0F">
              <w:rPr>
                <w:rFonts w:ascii="Times New Roman" w:hAnsi="Times New Roman" w:cs="Times New Roman"/>
                <w:b/>
                <w:sz w:val="28"/>
                <w:szCs w:val="28"/>
              </w:rPr>
              <w:t>дно-дидактические пособия</w:t>
            </w:r>
          </w:p>
        </w:tc>
      </w:tr>
      <w:tr w:rsidR="00AF4CB1" w:rsidTr="0025448A">
        <w:tc>
          <w:tcPr>
            <w:tcW w:w="9923" w:type="dxa"/>
            <w:gridSpan w:val="3"/>
          </w:tcPr>
          <w:p w:rsidR="00AF4CB1" w:rsidRDefault="00AF4CB1" w:rsidP="001B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F4CB1" w:rsidTr="005B4FF0">
        <w:tc>
          <w:tcPr>
            <w:tcW w:w="526" w:type="dxa"/>
          </w:tcPr>
          <w:p w:rsidR="00AF4CB1" w:rsidRPr="00FE180B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7" w:type="dxa"/>
          </w:tcPr>
          <w:p w:rsidR="00AF4CB1" w:rsidRDefault="00AF4CB1" w:rsidP="0025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картинках»День Победы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7" w:type="dxa"/>
          </w:tcPr>
          <w:p w:rsidR="00AF4CB1" w:rsidRDefault="00AF4CB1" w:rsidP="0025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 Рассказы по картинкам»Защитники отечества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поведения для малышей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  Уроки для самых маленьких»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Беседы с ребенком 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безопасное общение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Опасные предметы и явления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маленького пешехода. «Серия уроки для самых маленьких»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азбука Серия «Уроки для самых маленьких»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7" w:type="dxa"/>
          </w:tcPr>
          <w:p w:rsidR="00AF4CB1" w:rsidRDefault="00B77BE9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про</w:t>
            </w:r>
            <w:r w:rsidR="00AF4CB1">
              <w:rPr>
                <w:rFonts w:ascii="Times New Roman" w:hAnsi="Times New Roman" w:cs="Times New Roman"/>
                <w:sz w:val="28"/>
                <w:szCs w:val="28"/>
              </w:rPr>
              <w:t>гулке.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25448A">
        <w:tc>
          <w:tcPr>
            <w:tcW w:w="9923" w:type="dxa"/>
            <w:gridSpan w:val="3"/>
          </w:tcPr>
          <w:p w:rsidR="00AF4CB1" w:rsidRDefault="00AF4CB1" w:rsidP="001B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AF4CB1" w:rsidTr="005B4FF0">
        <w:tc>
          <w:tcPr>
            <w:tcW w:w="526" w:type="dxa"/>
          </w:tcPr>
          <w:p w:rsidR="00AF4CB1" w:rsidRPr="00FE180B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 «Играем в сказку»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Репка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листья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садовые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Окружающий мир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«Познаем окружающий мир»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животные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средний полосы.Демонстрационный материал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«Окружающий мир»Игрушки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. Познавательное и речевое развитие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детям»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домашних животных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лесных животных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овощах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музыкальных инструментах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фруктах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овощах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морских обитателях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космосе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«уроки для самых маленьких»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и напитки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 Н</w:t>
            </w:r>
            <w:r w:rsidR="00B77B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глядно-демонстрационное пособие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педагогов и родителей Домашние птицы .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транспорта. 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. Наглядно-дидактическое пособие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для дома и детского сада 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животные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25448A">
        <w:tc>
          <w:tcPr>
            <w:tcW w:w="9923" w:type="dxa"/>
            <w:gridSpan w:val="3"/>
          </w:tcPr>
          <w:p w:rsidR="00AF4CB1" w:rsidRDefault="00AF4CB1" w:rsidP="001B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AF4CB1" w:rsidTr="005B4FF0">
        <w:tc>
          <w:tcPr>
            <w:tcW w:w="526" w:type="dxa"/>
          </w:tcPr>
          <w:p w:rsidR="00AF4CB1" w:rsidRPr="00FE180B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4CB1" w:rsidRDefault="00B77BE9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="00AF4CB1">
              <w:rPr>
                <w:rFonts w:ascii="Times New Roman" w:hAnsi="Times New Roman" w:cs="Times New Roman"/>
                <w:sz w:val="28"/>
                <w:szCs w:val="28"/>
              </w:rPr>
              <w:t>дно-дидактическое пособие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 саду» для работы с детьми от 2-3 лет В.В.Гебова</w:t>
            </w:r>
          </w:p>
          <w:p w:rsidR="00AF4CB1" w:rsidRDefault="005E36A9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в детском</w:t>
            </w:r>
            <w:r w:rsidR="00AF4CB1">
              <w:rPr>
                <w:rFonts w:ascii="Times New Roman" w:hAnsi="Times New Roman" w:cs="Times New Roman"/>
                <w:sz w:val="28"/>
                <w:szCs w:val="28"/>
              </w:rPr>
              <w:t xml:space="preserve"> саду» (3-4 года) В.В.Гербова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F4CB1" w:rsidRDefault="00B77BE9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="00AF4CB1">
              <w:rPr>
                <w:rFonts w:ascii="Times New Roman" w:hAnsi="Times New Roman" w:cs="Times New Roman"/>
                <w:sz w:val="28"/>
                <w:szCs w:val="28"/>
              </w:rPr>
              <w:t>дно-дидактическое пособие «Рассказы по картинкам»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-Профессии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--Зима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-Весна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 «Правильно или неправильно» В.В.Гербова (2-4 года)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Игра-занятие «Истории в картинках»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 для развития логического и образного мышления в группах детского сада «Забавы в картинках»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25448A">
        <w:tc>
          <w:tcPr>
            <w:tcW w:w="9923" w:type="dxa"/>
            <w:gridSpan w:val="3"/>
          </w:tcPr>
          <w:p w:rsidR="00AF4CB1" w:rsidRDefault="00AF4CB1" w:rsidP="001B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7" w:type="dxa"/>
          </w:tcPr>
          <w:p w:rsidR="00AF4CB1" w:rsidRDefault="00AF4CB1" w:rsidP="001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«Уч</w:t>
            </w:r>
            <w:r w:rsidR="00A54C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мся рисовать»-Дымковская игрушка-Городецкая роспись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5B4FF0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17" w:type="dxa"/>
          </w:tcPr>
          <w:p w:rsidR="00A54C9A" w:rsidRDefault="00AF4CB1" w:rsidP="00A5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 Гжель</w:t>
            </w:r>
          </w:p>
          <w:p w:rsidR="00AF4CB1" w:rsidRDefault="00AF4CB1" w:rsidP="00A5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5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4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. Дидактический материал «Мир вокруг нас»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5B4FF0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17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«Уроки для самых маленьких» Цвет.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CB1" w:rsidTr="005B4FF0">
        <w:tc>
          <w:tcPr>
            <w:tcW w:w="526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</w:tcPr>
          <w:p w:rsidR="00AF4CB1" w:rsidRDefault="00AF4CB1" w:rsidP="001B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B1" w:rsidTr="005B4FF0">
        <w:tc>
          <w:tcPr>
            <w:tcW w:w="526" w:type="dxa"/>
          </w:tcPr>
          <w:p w:rsidR="00AF4CB1" w:rsidRDefault="005B4FF0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17" w:type="dxa"/>
          </w:tcPr>
          <w:p w:rsidR="00AF4CB1" w:rsidRDefault="00AF4CB1" w:rsidP="006A6CDA">
            <w:pPr>
              <w:ind w:left="-130"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дома и детского сада «Береги здоровье»</w:t>
            </w:r>
          </w:p>
        </w:tc>
        <w:tc>
          <w:tcPr>
            <w:tcW w:w="480" w:type="dxa"/>
          </w:tcPr>
          <w:p w:rsidR="00AF4CB1" w:rsidRDefault="00AF4CB1" w:rsidP="001B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78D2" w:rsidRPr="0043325F" w:rsidRDefault="002378D2" w:rsidP="002378D2">
      <w:pPr>
        <w:autoSpaceDE w:val="0"/>
        <w:autoSpaceDN w:val="0"/>
        <w:jc w:val="both"/>
        <w:rPr>
          <w:sz w:val="28"/>
          <w:szCs w:val="28"/>
        </w:rPr>
      </w:pPr>
    </w:p>
    <w:p w:rsidR="0044666E" w:rsidRPr="0043325F" w:rsidRDefault="00C812DB" w:rsidP="00446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766B">
        <w:rPr>
          <w:b/>
          <w:sz w:val="28"/>
          <w:szCs w:val="28"/>
        </w:rPr>
        <w:t>2.1.</w:t>
      </w:r>
      <w:r w:rsidR="0044666E" w:rsidRPr="0043325F">
        <w:rPr>
          <w:b/>
          <w:sz w:val="28"/>
          <w:szCs w:val="28"/>
        </w:rPr>
        <w:t>Подписные издания</w:t>
      </w:r>
    </w:p>
    <w:p w:rsidR="0044666E" w:rsidRPr="00A7681D" w:rsidRDefault="0044666E" w:rsidP="0044666E">
      <w:pPr>
        <w:rPr>
          <w:i/>
          <w:sz w:val="28"/>
          <w:szCs w:val="28"/>
        </w:rPr>
      </w:pPr>
      <w:r w:rsidRPr="00A7681D">
        <w:rPr>
          <w:i/>
          <w:sz w:val="28"/>
          <w:szCs w:val="28"/>
        </w:rPr>
        <w:t>- «Дошкольное воспитание»;</w:t>
      </w:r>
    </w:p>
    <w:p w:rsidR="00E945B8" w:rsidRPr="00A7681D" w:rsidRDefault="0044666E" w:rsidP="0044666E">
      <w:pPr>
        <w:rPr>
          <w:i/>
          <w:sz w:val="28"/>
          <w:szCs w:val="28"/>
        </w:rPr>
      </w:pPr>
      <w:r w:rsidRPr="00A7681D">
        <w:rPr>
          <w:i/>
          <w:sz w:val="28"/>
          <w:szCs w:val="28"/>
        </w:rPr>
        <w:t xml:space="preserve">- </w:t>
      </w:r>
      <w:r w:rsidR="00492522" w:rsidRPr="00A7681D">
        <w:rPr>
          <w:i/>
          <w:sz w:val="28"/>
          <w:szCs w:val="28"/>
        </w:rPr>
        <w:t>«Для самых</w:t>
      </w:r>
      <w:r w:rsidR="00E945B8" w:rsidRPr="00A7681D">
        <w:rPr>
          <w:i/>
          <w:sz w:val="28"/>
          <w:szCs w:val="28"/>
        </w:rPr>
        <w:t xml:space="preserve"> маленьких»</w:t>
      </w:r>
    </w:p>
    <w:p w:rsidR="0044666E" w:rsidRPr="00A7681D" w:rsidRDefault="0044666E" w:rsidP="0044666E">
      <w:pPr>
        <w:pStyle w:val="a4"/>
        <w:spacing w:after="60" w:line="190" w:lineRule="exact"/>
        <w:rPr>
          <w:i/>
          <w:sz w:val="28"/>
          <w:szCs w:val="28"/>
        </w:rPr>
      </w:pPr>
      <w:r w:rsidRPr="00A7681D">
        <w:rPr>
          <w:i/>
          <w:sz w:val="28"/>
          <w:szCs w:val="28"/>
        </w:rPr>
        <w:t>-«Музыкальный  руководитель»;</w:t>
      </w:r>
    </w:p>
    <w:p w:rsidR="0044666E" w:rsidRPr="00A7681D" w:rsidRDefault="0044666E" w:rsidP="0044666E">
      <w:pPr>
        <w:rPr>
          <w:i/>
          <w:sz w:val="28"/>
          <w:szCs w:val="28"/>
        </w:rPr>
      </w:pPr>
      <w:r w:rsidRPr="00A7681D">
        <w:rPr>
          <w:i/>
          <w:sz w:val="28"/>
          <w:szCs w:val="28"/>
        </w:rPr>
        <w:t>-«Справочник старшего воспитателя»;</w:t>
      </w:r>
    </w:p>
    <w:p w:rsidR="0044666E" w:rsidRPr="00A7681D" w:rsidRDefault="0044666E" w:rsidP="0044666E">
      <w:pPr>
        <w:rPr>
          <w:i/>
          <w:sz w:val="28"/>
          <w:szCs w:val="28"/>
        </w:rPr>
      </w:pPr>
      <w:r w:rsidRPr="00A7681D">
        <w:rPr>
          <w:i/>
          <w:sz w:val="28"/>
          <w:szCs w:val="28"/>
        </w:rPr>
        <w:t>-  « Добрая</w:t>
      </w:r>
      <w:r w:rsidR="00E945B8" w:rsidRPr="00A7681D">
        <w:rPr>
          <w:i/>
          <w:sz w:val="28"/>
          <w:szCs w:val="28"/>
        </w:rPr>
        <w:t xml:space="preserve"> Д</w:t>
      </w:r>
      <w:r w:rsidRPr="00A7681D">
        <w:rPr>
          <w:i/>
          <w:sz w:val="28"/>
          <w:szCs w:val="28"/>
        </w:rPr>
        <w:t>орога</w:t>
      </w:r>
      <w:r w:rsidR="00E945B8" w:rsidRPr="00A7681D">
        <w:rPr>
          <w:i/>
          <w:sz w:val="28"/>
          <w:szCs w:val="28"/>
        </w:rPr>
        <w:t xml:space="preserve"> Д</w:t>
      </w:r>
      <w:r w:rsidRPr="00A7681D">
        <w:rPr>
          <w:i/>
          <w:sz w:val="28"/>
          <w:szCs w:val="28"/>
        </w:rPr>
        <w:t>етства»;</w:t>
      </w:r>
    </w:p>
    <w:p w:rsidR="00A7681D" w:rsidRPr="00A7681D" w:rsidRDefault="007A6E46" w:rsidP="00A7681D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7681D" w:rsidRPr="00A7681D">
        <w:rPr>
          <w:i/>
          <w:sz w:val="28"/>
          <w:szCs w:val="28"/>
        </w:rPr>
        <w:t>- «Справочник руководителя дошкольной организацией»;</w:t>
      </w:r>
    </w:p>
    <w:p w:rsidR="00A7681D" w:rsidRPr="0043325F" w:rsidRDefault="00A7681D" w:rsidP="0044666E">
      <w:pPr>
        <w:pStyle w:val="a4"/>
        <w:spacing w:line="230" w:lineRule="exact"/>
        <w:rPr>
          <w:sz w:val="28"/>
          <w:szCs w:val="28"/>
        </w:rPr>
      </w:pPr>
    </w:p>
    <w:p w:rsidR="00C812DB" w:rsidRPr="00C812DB" w:rsidRDefault="00C812DB" w:rsidP="00C812DB">
      <w:pPr>
        <w:jc w:val="both"/>
        <w:rPr>
          <w:b/>
          <w:bCs/>
          <w:sz w:val="28"/>
          <w:szCs w:val="28"/>
        </w:rPr>
      </w:pPr>
      <w:r w:rsidRPr="00C812DB">
        <w:rPr>
          <w:b/>
          <w:sz w:val="28"/>
          <w:szCs w:val="28"/>
        </w:rPr>
        <w:t>3.</w:t>
      </w:r>
      <w:r w:rsidR="0085766B">
        <w:rPr>
          <w:b/>
          <w:sz w:val="28"/>
          <w:szCs w:val="28"/>
        </w:rPr>
        <w:t>2.</w:t>
      </w:r>
      <w:r w:rsidR="00BA1990">
        <w:rPr>
          <w:b/>
          <w:sz w:val="28"/>
          <w:szCs w:val="28"/>
        </w:rPr>
        <w:t>2</w:t>
      </w:r>
      <w:r w:rsidR="0085766B">
        <w:rPr>
          <w:b/>
          <w:sz w:val="28"/>
          <w:szCs w:val="28"/>
        </w:rPr>
        <w:t>.</w:t>
      </w:r>
      <w:r w:rsidRPr="00C812DB">
        <w:rPr>
          <w:b/>
          <w:bCs/>
          <w:sz w:val="28"/>
          <w:szCs w:val="28"/>
        </w:rPr>
        <w:t>Цифровые образовательные ресурсы</w:t>
      </w:r>
    </w:p>
    <w:p w:rsidR="00C812DB" w:rsidRPr="003963D6" w:rsidRDefault="00C812DB" w:rsidP="00D41F0A">
      <w:pPr>
        <w:autoSpaceDE w:val="0"/>
        <w:autoSpaceDN w:val="0"/>
        <w:adjustRightInd w:val="0"/>
        <w:rPr>
          <w:sz w:val="28"/>
          <w:szCs w:val="28"/>
        </w:rPr>
      </w:pPr>
      <w:r w:rsidRPr="003963D6">
        <w:rPr>
          <w:sz w:val="28"/>
          <w:szCs w:val="28"/>
        </w:rPr>
        <w:t>В ДОО создана и используется педагогами медиатека, в которой представлен широкий спектр методических и дидактических материалов наэлектронных носителях, разработанных сотрудниками ДО:</w:t>
      </w:r>
    </w:p>
    <w:p w:rsidR="00C812DB" w:rsidRPr="003963D6" w:rsidRDefault="00C812DB" w:rsidP="005B4FF0">
      <w:pPr>
        <w:autoSpaceDE w:val="0"/>
        <w:autoSpaceDN w:val="0"/>
        <w:adjustRightInd w:val="0"/>
        <w:rPr>
          <w:sz w:val="28"/>
          <w:szCs w:val="28"/>
        </w:rPr>
      </w:pPr>
      <w:r w:rsidRPr="003963D6">
        <w:rPr>
          <w:sz w:val="28"/>
          <w:szCs w:val="28"/>
        </w:rPr>
        <w:t xml:space="preserve">• </w:t>
      </w:r>
      <w:r w:rsidR="005B4FF0">
        <w:rPr>
          <w:sz w:val="28"/>
          <w:szCs w:val="28"/>
        </w:rPr>
        <w:t>аудио</w:t>
      </w:r>
      <w:r w:rsidR="001A4D1E">
        <w:rPr>
          <w:sz w:val="28"/>
          <w:szCs w:val="28"/>
        </w:rPr>
        <w:t xml:space="preserve"> </w:t>
      </w:r>
      <w:r w:rsidR="005B4FF0">
        <w:rPr>
          <w:sz w:val="28"/>
          <w:szCs w:val="28"/>
        </w:rPr>
        <w:t>сказки;</w:t>
      </w:r>
    </w:p>
    <w:p w:rsidR="00C812DB" w:rsidRPr="003963D6" w:rsidRDefault="00C812DB" w:rsidP="00D41F0A">
      <w:pPr>
        <w:autoSpaceDE w:val="0"/>
        <w:autoSpaceDN w:val="0"/>
        <w:adjustRightInd w:val="0"/>
        <w:rPr>
          <w:sz w:val="28"/>
          <w:szCs w:val="28"/>
        </w:rPr>
      </w:pPr>
      <w:r w:rsidRPr="003963D6">
        <w:rPr>
          <w:sz w:val="28"/>
          <w:szCs w:val="28"/>
        </w:rPr>
        <w:t>- аудиосказки</w:t>
      </w:r>
    </w:p>
    <w:p w:rsidR="00C812DB" w:rsidRPr="003963D6" w:rsidRDefault="00C812DB" w:rsidP="00D41F0A">
      <w:pPr>
        <w:ind w:right="10"/>
        <w:rPr>
          <w:sz w:val="28"/>
          <w:szCs w:val="28"/>
        </w:rPr>
      </w:pPr>
      <w:r w:rsidRPr="003963D6">
        <w:rPr>
          <w:sz w:val="28"/>
          <w:szCs w:val="28"/>
        </w:rPr>
        <w:t>- презентации по основным областям</w:t>
      </w:r>
    </w:p>
    <w:p w:rsidR="003963D6" w:rsidRDefault="00793C6C" w:rsidP="003963D6">
      <w:pPr>
        <w:ind w:right="154"/>
        <w:jc w:val="both"/>
        <w:rPr>
          <w:sz w:val="28"/>
          <w:szCs w:val="28"/>
        </w:rPr>
      </w:pPr>
      <w:r w:rsidRPr="003963D6">
        <w:rPr>
          <w:sz w:val="28"/>
          <w:szCs w:val="28"/>
        </w:rPr>
        <w:t>-Учебн</w:t>
      </w:r>
      <w:r w:rsidR="005B4FF0">
        <w:rPr>
          <w:sz w:val="28"/>
          <w:szCs w:val="28"/>
        </w:rPr>
        <w:t>ый</w:t>
      </w:r>
      <w:r w:rsidRPr="003963D6">
        <w:rPr>
          <w:sz w:val="28"/>
          <w:szCs w:val="28"/>
        </w:rPr>
        <w:t xml:space="preserve"> аудио</w:t>
      </w:r>
      <w:r w:rsidR="005B4FF0">
        <w:rPr>
          <w:sz w:val="28"/>
          <w:szCs w:val="28"/>
        </w:rPr>
        <w:t xml:space="preserve"> курс к программе «Малыш»</w:t>
      </w:r>
      <w:r w:rsidRPr="003963D6">
        <w:rPr>
          <w:sz w:val="28"/>
          <w:szCs w:val="28"/>
        </w:rPr>
        <w:t xml:space="preserve"> 2 СД «Слушание музыки»</w:t>
      </w:r>
    </w:p>
    <w:p w:rsidR="005B4FF0" w:rsidRDefault="005B4FF0" w:rsidP="003963D6">
      <w:pPr>
        <w:ind w:right="154"/>
        <w:jc w:val="both"/>
        <w:rPr>
          <w:sz w:val="28"/>
          <w:szCs w:val="28"/>
        </w:rPr>
      </w:pPr>
    </w:p>
    <w:p w:rsidR="00C812DB" w:rsidRPr="00C812DB" w:rsidRDefault="00C812DB" w:rsidP="003963D6">
      <w:pPr>
        <w:ind w:right="154"/>
        <w:jc w:val="both"/>
        <w:rPr>
          <w:sz w:val="28"/>
          <w:szCs w:val="28"/>
        </w:rPr>
      </w:pPr>
      <w:r w:rsidRPr="00C812DB">
        <w:rPr>
          <w:sz w:val="28"/>
          <w:szCs w:val="28"/>
        </w:rPr>
        <w:t>Сайты: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iro/23/ru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МААМ, ru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dochkolenok/ru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pedagogicheskaya- kopilka/ru</w:t>
      </w:r>
    </w:p>
    <w:p w:rsidR="001A4D1E" w:rsidRDefault="001A4D1E" w:rsidP="00C812DB">
      <w:pPr>
        <w:autoSpaceDE w:val="0"/>
        <w:autoSpaceDN w:val="0"/>
        <w:adjustRightInd w:val="0"/>
        <w:rPr>
          <w:sz w:val="28"/>
          <w:szCs w:val="28"/>
        </w:rPr>
      </w:pP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Группы: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- Наглядные пособия и дидактический материал своими руками,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Всё для педагога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Дошкольник</w:t>
      </w:r>
    </w:p>
    <w:p w:rsidR="00C812DB" w:rsidRPr="00C812DB" w:rsidRDefault="00C812DB" w:rsidP="00C812DB">
      <w:pPr>
        <w:autoSpaceDE w:val="0"/>
        <w:autoSpaceDN w:val="0"/>
        <w:adjustRightInd w:val="0"/>
        <w:rPr>
          <w:sz w:val="28"/>
          <w:szCs w:val="28"/>
        </w:rPr>
      </w:pPr>
      <w:r w:rsidRPr="00C812DB">
        <w:rPr>
          <w:sz w:val="28"/>
          <w:szCs w:val="28"/>
        </w:rPr>
        <w:t>- Дошкольное образование</w:t>
      </w:r>
    </w:p>
    <w:p w:rsidR="00DA47B0" w:rsidRDefault="00DA47B0" w:rsidP="00DA47B0">
      <w:pPr>
        <w:rPr>
          <w:b/>
          <w:sz w:val="28"/>
          <w:szCs w:val="28"/>
          <w:u w:val="single"/>
        </w:rPr>
      </w:pPr>
      <w:r w:rsidRPr="00DA47B0">
        <w:rPr>
          <w:rFonts w:eastAsia="Georgia"/>
          <w:b/>
          <w:sz w:val="28"/>
          <w:szCs w:val="28"/>
        </w:rPr>
        <w:t xml:space="preserve">3.3  </w:t>
      </w:r>
      <w:r w:rsidRPr="002C34D1">
        <w:rPr>
          <w:b/>
          <w:sz w:val="28"/>
          <w:szCs w:val="28"/>
        </w:rPr>
        <w:t>Распорядок</w:t>
      </w:r>
      <w:r w:rsidR="00CE3D38">
        <w:rPr>
          <w:b/>
          <w:sz w:val="28"/>
          <w:szCs w:val="28"/>
        </w:rPr>
        <w:t xml:space="preserve"> и режим дня </w:t>
      </w:r>
      <w:r w:rsidRPr="002C34D1">
        <w:rPr>
          <w:b/>
          <w:sz w:val="28"/>
          <w:szCs w:val="28"/>
          <w:u w:val="single"/>
        </w:rPr>
        <w:t xml:space="preserve">( модель дня, </w:t>
      </w:r>
      <w:r w:rsidR="00845F7D" w:rsidRPr="002C34D1">
        <w:rPr>
          <w:b/>
          <w:sz w:val="28"/>
          <w:szCs w:val="28"/>
          <w:u w:val="single"/>
        </w:rPr>
        <w:t xml:space="preserve">модель года, </w:t>
      </w:r>
      <w:r w:rsidRPr="002C34D1">
        <w:rPr>
          <w:b/>
          <w:sz w:val="28"/>
          <w:szCs w:val="28"/>
          <w:u w:val="single"/>
        </w:rPr>
        <w:t>и т.д.)</w:t>
      </w:r>
    </w:p>
    <w:p w:rsidR="00CE3D38" w:rsidRDefault="00CE3D38" w:rsidP="00DA47B0">
      <w:pPr>
        <w:spacing w:after="160" w:line="259" w:lineRule="auto"/>
        <w:ind w:left="-142" w:hanging="142"/>
        <w:jc w:val="center"/>
        <w:rPr>
          <w:b/>
          <w:sz w:val="28"/>
          <w:szCs w:val="28"/>
          <w:u w:val="single"/>
        </w:rPr>
      </w:pPr>
    </w:p>
    <w:p w:rsidR="00DA47B0" w:rsidRPr="002C34D1" w:rsidRDefault="00DA47B0" w:rsidP="00DA47B0">
      <w:pPr>
        <w:spacing w:after="160" w:line="259" w:lineRule="auto"/>
        <w:ind w:left="-142" w:hanging="142"/>
        <w:jc w:val="center"/>
        <w:rPr>
          <w:b/>
          <w:sz w:val="28"/>
          <w:szCs w:val="28"/>
          <w:u w:val="single"/>
        </w:rPr>
      </w:pPr>
      <w:r w:rsidRPr="002C34D1">
        <w:rPr>
          <w:b/>
          <w:sz w:val="28"/>
          <w:szCs w:val="28"/>
          <w:u w:val="single"/>
        </w:rPr>
        <w:t>Модель дня</w:t>
      </w:r>
      <w:r w:rsidRPr="002C34D1">
        <w:rPr>
          <w:b/>
          <w:sz w:val="28"/>
          <w:szCs w:val="28"/>
          <w:u w:val="single"/>
        </w:rPr>
        <w:tab/>
      </w:r>
      <w:r w:rsidR="0085766B">
        <w:rPr>
          <w:b/>
          <w:sz w:val="28"/>
          <w:szCs w:val="28"/>
          <w:u w:val="single"/>
        </w:rPr>
        <w:t xml:space="preserve"> первый период </w:t>
      </w:r>
      <w:r w:rsidRPr="002C34D1">
        <w:rPr>
          <w:b/>
          <w:sz w:val="28"/>
          <w:szCs w:val="28"/>
          <w:u w:val="single"/>
        </w:rPr>
        <w:t>(с 1.09 по 31. 05.)</w:t>
      </w:r>
    </w:p>
    <w:p w:rsidR="00DA47B0" w:rsidRDefault="00CE3D38" w:rsidP="00C730C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Модель</w:t>
      </w:r>
      <w:r w:rsidR="00DA47B0" w:rsidRPr="00913B45">
        <w:rPr>
          <w:sz w:val="28"/>
          <w:szCs w:val="28"/>
        </w:rPr>
        <w:t xml:space="preserve"> </w:t>
      </w:r>
      <w:r w:rsidR="00C730C0">
        <w:rPr>
          <w:sz w:val="28"/>
          <w:szCs w:val="28"/>
        </w:rPr>
        <w:t xml:space="preserve"> дня </w:t>
      </w:r>
      <w:r w:rsidR="00DA47B0" w:rsidRPr="00913B45">
        <w:rPr>
          <w:sz w:val="28"/>
          <w:szCs w:val="28"/>
        </w:rPr>
        <w:t xml:space="preserve"> в детском саду разработан</w:t>
      </w:r>
      <w:r>
        <w:rPr>
          <w:sz w:val="28"/>
          <w:szCs w:val="28"/>
        </w:rPr>
        <w:t>а</w:t>
      </w:r>
      <w:r w:rsidR="00DA47B0" w:rsidRPr="00913B45">
        <w:rPr>
          <w:sz w:val="28"/>
          <w:szCs w:val="28"/>
        </w:rPr>
        <w:t xml:space="preserve"> с учетом возрастных особенностей детей,</w:t>
      </w:r>
      <w:r w:rsidR="001A4D1E">
        <w:rPr>
          <w:sz w:val="28"/>
          <w:szCs w:val="28"/>
        </w:rPr>
        <w:t xml:space="preserve"> климатических условий</w:t>
      </w:r>
      <w:r w:rsidR="00C730C0">
        <w:rPr>
          <w:sz w:val="28"/>
          <w:szCs w:val="28"/>
        </w:rPr>
        <w:t xml:space="preserve"> и  индивидуальных особенностей детей.</w:t>
      </w:r>
      <w:r w:rsidR="001A4D1E">
        <w:rPr>
          <w:sz w:val="28"/>
          <w:szCs w:val="28"/>
        </w:rPr>
        <w:t xml:space="preserve"> </w:t>
      </w:r>
      <w:r w:rsidR="00DA47B0" w:rsidRPr="00913B45">
        <w:rPr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C730C0" w:rsidRDefault="00C730C0" w:rsidP="00264AEF">
      <w:pPr>
        <w:autoSpaceDE w:val="0"/>
        <w:autoSpaceDN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В теплое время часть занятий  проводит</w:t>
      </w:r>
      <w:r w:rsidR="00264AEF">
        <w:rPr>
          <w:sz w:val="28"/>
          <w:szCs w:val="28"/>
        </w:rPr>
        <w:t>ся</w:t>
      </w:r>
      <w:r>
        <w:rPr>
          <w:sz w:val="28"/>
          <w:szCs w:val="28"/>
        </w:rPr>
        <w:t xml:space="preserve"> на участке во время прогулки.</w:t>
      </w:r>
    </w:p>
    <w:p w:rsidR="008A4EF3" w:rsidRPr="001A4648" w:rsidRDefault="008A4EF3" w:rsidP="008A4EF3">
      <w:pPr>
        <w:pStyle w:val="a3"/>
        <w:spacing w:before="0" w:beforeAutospacing="0" w:after="0" w:afterAutospacing="0"/>
        <w:ind w:firstLine="709"/>
        <w:jc w:val="center"/>
        <w:rPr>
          <w:sz w:val="40"/>
          <w:szCs w:val="28"/>
        </w:rPr>
      </w:pPr>
      <w:r>
        <w:rPr>
          <w:sz w:val="40"/>
          <w:szCs w:val="28"/>
        </w:rPr>
        <w:t>Модель дня</w:t>
      </w:r>
    </w:p>
    <w:p w:rsidR="008A4EF3" w:rsidRDefault="008A4EF3" w:rsidP="008A4EF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AAD">
        <w:rPr>
          <w:sz w:val="28"/>
          <w:szCs w:val="28"/>
        </w:rPr>
        <w:t xml:space="preserve"> группы общеразвивающей направленности</w:t>
      </w:r>
    </w:p>
    <w:p w:rsidR="008A4EF3" w:rsidRDefault="0085766B" w:rsidP="008A4EF3">
      <w:pPr>
        <w:tabs>
          <w:tab w:val="left" w:pos="13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</w:t>
      </w:r>
      <w:r w:rsidR="008A4EF3" w:rsidRPr="00913B45">
        <w:rPr>
          <w:b/>
          <w:bCs/>
          <w:sz w:val="28"/>
          <w:szCs w:val="28"/>
        </w:rPr>
        <w:t xml:space="preserve"> период года (</w:t>
      </w:r>
      <w:r w:rsidR="008A4EF3">
        <w:rPr>
          <w:b/>
          <w:bCs/>
          <w:sz w:val="28"/>
          <w:szCs w:val="28"/>
        </w:rPr>
        <w:t>01.09</w:t>
      </w:r>
      <w:r w:rsidR="003C03F7">
        <w:rPr>
          <w:b/>
          <w:bCs/>
          <w:sz w:val="28"/>
          <w:szCs w:val="28"/>
        </w:rPr>
        <w:t>.</w:t>
      </w:r>
      <w:r w:rsidR="008A4EF3" w:rsidRPr="00913B4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31.05.</w:t>
      </w:r>
      <w:r w:rsidR="008A4EF3">
        <w:rPr>
          <w:b/>
          <w:bCs/>
          <w:sz w:val="28"/>
          <w:szCs w:val="28"/>
        </w:rPr>
        <w:t>.</w:t>
      </w:r>
      <w:r w:rsidR="008A4EF3" w:rsidRPr="00913B45">
        <w:rPr>
          <w:b/>
          <w:bCs/>
          <w:sz w:val="28"/>
          <w:szCs w:val="28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268"/>
        <w:gridCol w:w="1985"/>
      </w:tblGrid>
      <w:tr w:rsidR="00321E97" w:rsidRPr="00913B45" w:rsidTr="0036193D">
        <w:trPr>
          <w:trHeight w:val="483"/>
        </w:trPr>
        <w:tc>
          <w:tcPr>
            <w:tcW w:w="5529" w:type="dxa"/>
          </w:tcPr>
          <w:p w:rsidR="00321E97" w:rsidRPr="00193A2B" w:rsidRDefault="00321E97" w:rsidP="00E4787C">
            <w:pPr>
              <w:tabs>
                <w:tab w:val="left" w:pos="13840"/>
              </w:tabs>
              <w:rPr>
                <w:b/>
                <w:sz w:val="28"/>
                <w:szCs w:val="28"/>
              </w:rPr>
            </w:pPr>
            <w:r w:rsidRPr="00193A2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321E97" w:rsidRPr="00FC46F1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 xml:space="preserve">Вторая группа раннего возраста </w:t>
            </w:r>
          </w:p>
          <w:p w:rsidR="00321E97" w:rsidRPr="00FC46F1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>(от 2 до 3 лет)</w:t>
            </w:r>
          </w:p>
        </w:tc>
        <w:tc>
          <w:tcPr>
            <w:tcW w:w="1985" w:type="dxa"/>
          </w:tcPr>
          <w:p w:rsidR="00321E97" w:rsidRPr="00FC46F1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>Младшая</w:t>
            </w:r>
          </w:p>
          <w:p w:rsidR="00321E97" w:rsidRPr="00193A2B" w:rsidRDefault="00264AEF" w:rsidP="00E4787C">
            <w:pPr>
              <w:tabs>
                <w:tab w:val="left" w:pos="13840"/>
              </w:tabs>
              <w:jc w:val="center"/>
              <w:rPr>
                <w:b/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>о</w:t>
            </w:r>
            <w:r w:rsidR="00321E97" w:rsidRPr="00FC46F1">
              <w:rPr>
                <w:sz w:val="28"/>
                <w:szCs w:val="28"/>
              </w:rPr>
              <w:t>т 3-4 лет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Приход детей в детский сад,  игры, общение, самостоятельная деятельность</w:t>
            </w:r>
          </w:p>
        </w:tc>
        <w:tc>
          <w:tcPr>
            <w:tcW w:w="2268" w:type="dxa"/>
          </w:tcPr>
          <w:p w:rsidR="00321E97" w:rsidRPr="009B5F59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</w:t>
            </w:r>
            <w:r w:rsidRPr="00EC189A">
              <w:rPr>
                <w:sz w:val="28"/>
                <w:szCs w:val="28"/>
              </w:rPr>
              <w:t>0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</w:tcPr>
          <w:p w:rsidR="00321E97" w:rsidRPr="009B5F59" w:rsidRDefault="00321E97" w:rsidP="00507752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0775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-8.</w:t>
            </w:r>
            <w:r w:rsidR="0050775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1E97" w:rsidRPr="00EC189A" w:rsidRDefault="00321E97" w:rsidP="00507752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07752">
              <w:rPr>
                <w:sz w:val="28"/>
                <w:szCs w:val="28"/>
              </w:rPr>
              <w:t>05-8.10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завтраку, гигиенические процедуры, завтрак</w:t>
            </w:r>
          </w:p>
        </w:tc>
        <w:tc>
          <w:tcPr>
            <w:tcW w:w="2268" w:type="dxa"/>
          </w:tcPr>
          <w:p w:rsidR="00321E97" w:rsidRPr="009B5F59" w:rsidRDefault="00321E97" w:rsidP="00507752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07752">
              <w:rPr>
                <w:sz w:val="28"/>
                <w:szCs w:val="28"/>
              </w:rPr>
              <w:t>10</w:t>
            </w:r>
            <w:r w:rsidRPr="009B5F59">
              <w:rPr>
                <w:sz w:val="28"/>
                <w:szCs w:val="28"/>
              </w:rPr>
              <w:t>-</w:t>
            </w:r>
            <w:r w:rsidR="00816AC5">
              <w:rPr>
                <w:sz w:val="28"/>
                <w:szCs w:val="28"/>
              </w:rPr>
              <w:t>8.5</w:t>
            </w:r>
            <w:r w:rsidR="0050775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1E97" w:rsidRPr="00EC189A" w:rsidRDefault="00321E97" w:rsidP="00507752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07752">
              <w:rPr>
                <w:sz w:val="28"/>
                <w:szCs w:val="28"/>
              </w:rPr>
              <w:t>10-</w:t>
            </w:r>
            <w:r w:rsidR="00816A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816A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321E97" w:rsidRPr="00913B45" w:rsidTr="0036193D">
        <w:trPr>
          <w:trHeight w:val="387"/>
        </w:trPr>
        <w:tc>
          <w:tcPr>
            <w:tcW w:w="5529" w:type="dxa"/>
          </w:tcPr>
          <w:p w:rsidR="00321E97" w:rsidRPr="009B5F59" w:rsidRDefault="00321E97" w:rsidP="0036193D">
            <w:pPr>
              <w:tabs>
                <w:tab w:val="left" w:pos="1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5F59">
              <w:rPr>
                <w:sz w:val="28"/>
                <w:szCs w:val="28"/>
              </w:rPr>
              <w:t>гры, само</w:t>
            </w:r>
            <w:r w:rsidR="0036193D">
              <w:rPr>
                <w:sz w:val="28"/>
                <w:szCs w:val="28"/>
              </w:rPr>
              <w:t xml:space="preserve">стоятельная деятельность детей </w:t>
            </w:r>
          </w:p>
        </w:tc>
        <w:tc>
          <w:tcPr>
            <w:tcW w:w="2268" w:type="dxa"/>
          </w:tcPr>
          <w:p w:rsidR="00321E97" w:rsidRPr="009B5F59" w:rsidRDefault="0076312C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  <w:r w:rsidR="00321E97" w:rsidRPr="009B5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21E97" w:rsidRPr="00EC189A" w:rsidRDefault="0076312C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321E97" w:rsidRPr="00913B45" w:rsidTr="0036193D">
        <w:trPr>
          <w:trHeight w:val="581"/>
        </w:trPr>
        <w:tc>
          <w:tcPr>
            <w:tcW w:w="5529" w:type="dxa"/>
          </w:tcPr>
          <w:p w:rsidR="00321E97" w:rsidRPr="009B5F59" w:rsidRDefault="001A4D1E" w:rsidP="001A4D1E">
            <w:pPr>
              <w:tabs>
                <w:tab w:val="left" w:pos="13840"/>
              </w:tabs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Занятия</w:t>
            </w:r>
          </w:p>
        </w:tc>
        <w:tc>
          <w:tcPr>
            <w:tcW w:w="2268" w:type="dxa"/>
          </w:tcPr>
          <w:p w:rsidR="00E9250D" w:rsidRDefault="00E9250D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</w:t>
            </w:r>
            <w:r w:rsidR="00D83A0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.</w:t>
            </w:r>
            <w:r w:rsidR="00D83A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321E97" w:rsidRPr="009B5F59" w:rsidRDefault="00E9250D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 xml:space="preserve"> </w:t>
            </w:r>
            <w:r w:rsidR="00321E97" w:rsidRPr="009B5F59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EC189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</w:t>
            </w:r>
            <w:r w:rsidRPr="00EC1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268" w:type="dxa"/>
          </w:tcPr>
          <w:p w:rsidR="00321E97" w:rsidRPr="009B5F59" w:rsidRDefault="00D83A06" w:rsidP="00D83A06">
            <w:pPr>
              <w:tabs>
                <w:tab w:val="left" w:pos="1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C1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321E97" w:rsidRPr="00913B45" w:rsidTr="0036193D">
        <w:trPr>
          <w:trHeight w:val="260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321E97" w:rsidRPr="009B5F59" w:rsidRDefault="00D83A06" w:rsidP="00D83A06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321E97" w:rsidRPr="009B5F59">
              <w:rPr>
                <w:sz w:val="28"/>
                <w:szCs w:val="28"/>
              </w:rPr>
              <w:t>-11.30</w:t>
            </w:r>
          </w:p>
        </w:tc>
        <w:tc>
          <w:tcPr>
            <w:tcW w:w="1985" w:type="dxa"/>
          </w:tcPr>
          <w:p w:rsidR="00321E97" w:rsidRPr="00EC189A" w:rsidRDefault="00321E97" w:rsidP="00A24B14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9.50-11.4</w:t>
            </w:r>
            <w:r w:rsidR="00A24B14">
              <w:rPr>
                <w:sz w:val="28"/>
                <w:szCs w:val="28"/>
              </w:rPr>
              <w:t>0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Возвращение с прогулки, самостоятельная деятельность , КГН</w:t>
            </w:r>
          </w:p>
        </w:tc>
        <w:tc>
          <w:tcPr>
            <w:tcW w:w="2268" w:type="dxa"/>
          </w:tcPr>
          <w:p w:rsidR="00321E97" w:rsidRPr="009B5F59" w:rsidRDefault="00321E97" w:rsidP="00A24B14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11.30-11.</w:t>
            </w:r>
            <w:r w:rsidR="00A24B14">
              <w:rPr>
                <w:sz w:val="28"/>
                <w:szCs w:val="28"/>
              </w:rPr>
              <w:t>5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1E97" w:rsidRPr="00EC189A" w:rsidRDefault="00321E97" w:rsidP="00A24B14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11.4</w:t>
            </w:r>
            <w:r w:rsidR="00A24B14">
              <w:rPr>
                <w:sz w:val="28"/>
                <w:szCs w:val="28"/>
              </w:rPr>
              <w:t>0</w:t>
            </w:r>
            <w:r w:rsidRPr="00EC189A">
              <w:rPr>
                <w:sz w:val="28"/>
                <w:szCs w:val="28"/>
              </w:rPr>
              <w:t>-12.00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321E97" w:rsidRPr="009B5F59" w:rsidRDefault="00CF5BF5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</w:t>
            </w:r>
            <w:r w:rsidR="00321E97"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12.00-12.25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321E97" w:rsidRPr="009B5F59" w:rsidRDefault="00EA3CED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321E97" w:rsidRPr="009B5F59">
              <w:rPr>
                <w:sz w:val="28"/>
                <w:szCs w:val="28"/>
              </w:rPr>
              <w:t>0-15.00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  <w:r w:rsidRPr="00EC189A">
              <w:rPr>
                <w:sz w:val="28"/>
                <w:szCs w:val="28"/>
              </w:rPr>
              <w:t>-15.00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264AEF">
            <w:pPr>
              <w:tabs>
                <w:tab w:val="left" w:pos="13840"/>
              </w:tabs>
              <w:ind w:right="-108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Постепенный подъем, гимнастика пробуждения, гигиенические процедуры.</w:t>
            </w:r>
          </w:p>
        </w:tc>
        <w:tc>
          <w:tcPr>
            <w:tcW w:w="2268" w:type="dxa"/>
          </w:tcPr>
          <w:p w:rsidR="00321E97" w:rsidRPr="009B5F59" w:rsidRDefault="00321E97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15.00-15.15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15.00-15.15</w:t>
            </w:r>
          </w:p>
        </w:tc>
      </w:tr>
      <w:tr w:rsidR="00321E97" w:rsidRPr="00913B45" w:rsidTr="0036193D">
        <w:trPr>
          <w:trHeight w:val="9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321E97" w:rsidRPr="009B5F59" w:rsidRDefault="00321E97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15.15-15.45</w:t>
            </w:r>
          </w:p>
        </w:tc>
        <w:tc>
          <w:tcPr>
            <w:tcW w:w="1985" w:type="dxa"/>
          </w:tcPr>
          <w:p w:rsidR="00321E97" w:rsidRPr="00EC189A" w:rsidRDefault="00321E97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15.15-15.45</w:t>
            </w:r>
          </w:p>
        </w:tc>
      </w:tr>
      <w:tr w:rsidR="00321E97" w:rsidRPr="00913B45" w:rsidTr="0036193D">
        <w:trPr>
          <w:trHeight w:val="291"/>
        </w:trPr>
        <w:tc>
          <w:tcPr>
            <w:tcW w:w="5529" w:type="dxa"/>
          </w:tcPr>
          <w:p w:rsidR="00321E97" w:rsidRPr="009B5F59" w:rsidRDefault="00AA043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AA0437">
              <w:rPr>
                <w:sz w:val="28"/>
                <w:szCs w:val="32"/>
              </w:rPr>
              <w:lastRenderedPageBreak/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2268" w:type="dxa"/>
          </w:tcPr>
          <w:p w:rsidR="00321E97" w:rsidRPr="009B5F59" w:rsidRDefault="008C4FAF" w:rsidP="008C4FAF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="00321E97" w:rsidRPr="009B5F59">
              <w:rPr>
                <w:sz w:val="28"/>
                <w:szCs w:val="28"/>
              </w:rPr>
              <w:t>-16.0</w:t>
            </w:r>
            <w:r w:rsidR="00321E9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1E97" w:rsidRPr="00EC189A" w:rsidRDefault="008C4FAF" w:rsidP="008C4FAF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="00321E97" w:rsidRPr="00EC189A">
              <w:rPr>
                <w:sz w:val="28"/>
                <w:szCs w:val="28"/>
              </w:rPr>
              <w:t>-16.00</w:t>
            </w:r>
          </w:p>
        </w:tc>
      </w:tr>
      <w:tr w:rsidR="00321E97" w:rsidRPr="00913B45" w:rsidTr="0036193D">
        <w:trPr>
          <w:trHeight w:val="303"/>
        </w:trPr>
        <w:tc>
          <w:tcPr>
            <w:tcW w:w="5529" w:type="dxa"/>
          </w:tcPr>
          <w:p w:rsidR="00321E97" w:rsidRPr="009B5F59" w:rsidRDefault="00321E97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прогулке, прогулка.</w:t>
            </w:r>
            <w:r w:rsidR="008C4FAF" w:rsidRPr="00023A54">
              <w:rPr>
                <w:sz w:val="32"/>
                <w:szCs w:val="32"/>
              </w:rPr>
              <w:t xml:space="preserve"> </w:t>
            </w:r>
            <w:r w:rsidR="008C4FAF" w:rsidRPr="008C4FAF">
              <w:rPr>
                <w:sz w:val="28"/>
                <w:szCs w:val="32"/>
              </w:rPr>
              <w:t>Взаимодействие с родителями</w:t>
            </w:r>
            <w:r w:rsidR="008C4FAF">
              <w:rPr>
                <w:sz w:val="28"/>
                <w:szCs w:val="32"/>
              </w:rPr>
              <w:t>, уход домой.</w:t>
            </w:r>
          </w:p>
        </w:tc>
        <w:tc>
          <w:tcPr>
            <w:tcW w:w="2268" w:type="dxa"/>
          </w:tcPr>
          <w:p w:rsidR="00321E97" w:rsidRPr="009B5F59" w:rsidRDefault="00321E97" w:rsidP="008C4FAF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0</w:t>
            </w:r>
            <w:r w:rsidRPr="009B5F59">
              <w:rPr>
                <w:sz w:val="28"/>
                <w:szCs w:val="28"/>
              </w:rPr>
              <w:t>-1</w:t>
            </w:r>
            <w:r w:rsidR="008C4FAF">
              <w:rPr>
                <w:sz w:val="28"/>
                <w:szCs w:val="28"/>
              </w:rPr>
              <w:t>8.0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1E97" w:rsidRPr="00EC189A" w:rsidRDefault="00321E97" w:rsidP="008C4FAF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16.00-1</w:t>
            </w:r>
            <w:r w:rsidR="008C4FAF">
              <w:rPr>
                <w:sz w:val="28"/>
                <w:szCs w:val="28"/>
              </w:rPr>
              <w:t>8.0</w:t>
            </w:r>
            <w:r w:rsidRPr="00EC189A">
              <w:rPr>
                <w:sz w:val="28"/>
                <w:szCs w:val="28"/>
              </w:rPr>
              <w:t>0</w:t>
            </w:r>
          </w:p>
        </w:tc>
      </w:tr>
    </w:tbl>
    <w:p w:rsidR="0036193D" w:rsidRPr="00BC64B1" w:rsidRDefault="0036193D" w:rsidP="0036193D">
      <w:pPr>
        <w:rPr>
          <w:sz w:val="28"/>
          <w:szCs w:val="28"/>
        </w:rPr>
      </w:pPr>
      <w:r>
        <w:rPr>
          <w:i/>
          <w:sz w:val="28"/>
          <w:szCs w:val="28"/>
        </w:rPr>
        <w:t>ООД</w:t>
      </w:r>
      <w:r w:rsidRPr="009D1C6F">
        <w:rPr>
          <w:i/>
          <w:sz w:val="28"/>
          <w:szCs w:val="28"/>
        </w:rPr>
        <w:t xml:space="preserve"> не более </w:t>
      </w:r>
      <w:r>
        <w:rPr>
          <w:i/>
          <w:sz w:val="28"/>
          <w:szCs w:val="28"/>
        </w:rPr>
        <w:t>10 мин ( вторая ранняя группа)</w:t>
      </w:r>
      <w:r w:rsidRPr="009D1C6F">
        <w:rPr>
          <w:i/>
          <w:sz w:val="28"/>
          <w:szCs w:val="28"/>
        </w:rPr>
        <w:t>15 минут</w:t>
      </w:r>
      <w:r>
        <w:rPr>
          <w:i/>
          <w:sz w:val="28"/>
          <w:szCs w:val="28"/>
        </w:rPr>
        <w:t>(младшая группа)</w:t>
      </w:r>
      <w:r w:rsidRPr="009D1C6F">
        <w:rPr>
          <w:i/>
          <w:sz w:val="28"/>
          <w:szCs w:val="28"/>
        </w:rPr>
        <w:t xml:space="preserve">, перерыв между </w:t>
      </w:r>
      <w:r>
        <w:rPr>
          <w:i/>
          <w:sz w:val="28"/>
          <w:szCs w:val="28"/>
        </w:rPr>
        <w:t>ООД</w:t>
      </w:r>
      <w:r w:rsidRPr="009D1C6F">
        <w:rPr>
          <w:i/>
          <w:sz w:val="28"/>
          <w:szCs w:val="28"/>
        </w:rPr>
        <w:t xml:space="preserve"> не менее 10 минут</w:t>
      </w:r>
    </w:p>
    <w:p w:rsidR="0036193D" w:rsidRPr="009D1C6F" w:rsidRDefault="0036193D" w:rsidP="0036193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D1C6F">
        <w:rPr>
          <w:i/>
          <w:sz w:val="28"/>
          <w:szCs w:val="28"/>
        </w:rPr>
        <w:t>Общая длительность прогулки:</w:t>
      </w:r>
      <w:r w:rsidRPr="009D1C6F">
        <w:rPr>
          <w:sz w:val="28"/>
          <w:szCs w:val="28"/>
        </w:rPr>
        <w:t xml:space="preserve"> 1час </w:t>
      </w:r>
      <w:r>
        <w:rPr>
          <w:sz w:val="28"/>
          <w:szCs w:val="28"/>
        </w:rPr>
        <w:t>3</w:t>
      </w:r>
      <w:r w:rsidRPr="009D1C6F">
        <w:rPr>
          <w:sz w:val="28"/>
          <w:szCs w:val="28"/>
        </w:rPr>
        <w:t xml:space="preserve">0мин + 2часа = 3часа </w:t>
      </w:r>
      <w:r>
        <w:rPr>
          <w:sz w:val="28"/>
          <w:szCs w:val="28"/>
        </w:rPr>
        <w:t>3</w:t>
      </w:r>
      <w:r w:rsidRPr="009D1C6F">
        <w:rPr>
          <w:sz w:val="28"/>
          <w:szCs w:val="28"/>
        </w:rPr>
        <w:t>0мин</w:t>
      </w:r>
    </w:p>
    <w:p w:rsidR="0036193D" w:rsidRDefault="0036193D" w:rsidP="008B1599">
      <w:pPr>
        <w:pStyle w:val="a3"/>
        <w:spacing w:before="0" w:beforeAutospacing="0" w:after="0" w:afterAutospacing="0"/>
        <w:ind w:left="142"/>
        <w:rPr>
          <w:bCs/>
          <w:sz w:val="28"/>
          <w:szCs w:val="28"/>
          <w:vertAlign w:val="superscript"/>
        </w:rPr>
      </w:pPr>
    </w:p>
    <w:p w:rsidR="008B1599" w:rsidRPr="00C730C0" w:rsidRDefault="008B1599" w:rsidP="008B1599">
      <w:pPr>
        <w:pStyle w:val="a3"/>
        <w:spacing w:before="0" w:beforeAutospacing="0" w:after="0" w:afterAutospacing="0"/>
        <w:ind w:left="142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*</w:t>
      </w:r>
      <w:r w:rsidRPr="00C730C0">
        <w:rPr>
          <w:bCs/>
          <w:sz w:val="28"/>
          <w:szCs w:val="28"/>
          <w:vertAlign w:val="superscript"/>
        </w:rPr>
        <w:t>Основная образовательная программа дошкольного образования «От рождения до школы» под редакцией Н.Е.Вераксы,Т.С.Комаровой,М.А.Васильевой</w:t>
      </w:r>
      <w:r>
        <w:rPr>
          <w:bCs/>
          <w:sz w:val="28"/>
          <w:szCs w:val="28"/>
          <w:vertAlign w:val="superscript"/>
        </w:rPr>
        <w:t xml:space="preserve"> стр. 227-228</w:t>
      </w:r>
    </w:p>
    <w:p w:rsidR="009D4A4B" w:rsidRPr="00B77BE9" w:rsidRDefault="005A4E64" w:rsidP="005A4E64">
      <w:pPr>
        <w:jc w:val="center"/>
        <w:rPr>
          <w:b/>
          <w:sz w:val="28"/>
        </w:rPr>
      </w:pPr>
      <w:r w:rsidRPr="00B77BE9">
        <w:rPr>
          <w:b/>
          <w:sz w:val="28"/>
        </w:rPr>
        <w:t>Модель дня</w:t>
      </w:r>
      <w:r w:rsidR="009D4A4B" w:rsidRPr="00B77BE9">
        <w:rPr>
          <w:b/>
          <w:sz w:val="28"/>
        </w:rPr>
        <w:t xml:space="preserve"> на </w:t>
      </w:r>
      <w:r w:rsidR="00B5219E" w:rsidRPr="00B77BE9">
        <w:rPr>
          <w:b/>
          <w:sz w:val="28"/>
        </w:rPr>
        <w:t xml:space="preserve">второй </w:t>
      </w:r>
      <w:r w:rsidR="009D4A4B" w:rsidRPr="00B77BE9">
        <w:rPr>
          <w:b/>
          <w:sz w:val="28"/>
        </w:rPr>
        <w:t xml:space="preserve"> период</w:t>
      </w:r>
    </w:p>
    <w:p w:rsidR="005A4E64" w:rsidRPr="005A4E64" w:rsidRDefault="005A4E64" w:rsidP="005A4E64">
      <w:pPr>
        <w:jc w:val="center"/>
        <w:rPr>
          <w:sz w:val="28"/>
        </w:rPr>
      </w:pPr>
      <w:r w:rsidRPr="005A4E64">
        <w:rPr>
          <w:sz w:val="28"/>
        </w:rPr>
        <w:t xml:space="preserve"> (с 1.06 по 31.08)</w:t>
      </w:r>
    </w:p>
    <w:p w:rsidR="00246D9E" w:rsidRDefault="00246D9E" w:rsidP="00246D9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AAD">
        <w:rPr>
          <w:sz w:val="28"/>
          <w:szCs w:val="28"/>
        </w:rPr>
        <w:t>групп общеразвивающей направленности</w:t>
      </w:r>
    </w:p>
    <w:p w:rsidR="00E845A9" w:rsidRDefault="00E845A9" w:rsidP="00246D9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2126"/>
      </w:tblGrid>
      <w:tr w:rsidR="00E845A9" w:rsidRPr="00C50B36" w:rsidTr="00E4787C">
        <w:trPr>
          <w:trHeight w:val="7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Возрастная группа</w:t>
            </w:r>
          </w:p>
          <w:p w:rsidR="00EF765D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Режимные моменты</w:t>
            </w:r>
          </w:p>
          <w:p w:rsidR="00E845A9" w:rsidRPr="00EF765D" w:rsidRDefault="00EF765D" w:rsidP="00EF765D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924D90" w:rsidP="00EF765D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924D90">
              <w:rPr>
                <w:sz w:val="28"/>
                <w:szCs w:val="28"/>
              </w:rPr>
              <w:t>Вторая группа раннего возраста</w:t>
            </w:r>
            <w:r w:rsidR="00CE6981">
              <w:rPr>
                <w:sz w:val="28"/>
                <w:szCs w:val="28"/>
              </w:rPr>
              <w:t xml:space="preserve"> (2-3л.)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0" w:rsidRDefault="00924D90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 xml:space="preserve">От 3-4 лет 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7.30-8.00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7.30-8.00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8.00-8.05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8.00-8.05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8.05-8.40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8.05-8.40</w:t>
            </w:r>
          </w:p>
        </w:tc>
      </w:tr>
      <w:tr w:rsidR="00E845A9" w:rsidRPr="00C50B36" w:rsidTr="00E4787C">
        <w:trPr>
          <w:trHeight w:val="4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Игры , самостоятельная  деятельность детей ( по подгруппам)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8.40-9.00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8.40--9.00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10.30</w:t>
            </w:r>
          </w:p>
        </w:tc>
      </w:tr>
      <w:tr w:rsidR="00E845A9" w:rsidRPr="00C50B36" w:rsidTr="00E4787C">
        <w:trPr>
          <w:trHeight w:val="3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9.00-11.30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CE6981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9.00-1</w:t>
            </w:r>
            <w:r w:rsidR="00CE6981">
              <w:rPr>
                <w:sz w:val="28"/>
                <w:szCs w:val="28"/>
              </w:rPr>
              <w:t>1.4</w:t>
            </w:r>
            <w:r w:rsidRPr="00C50B36">
              <w:rPr>
                <w:sz w:val="28"/>
                <w:szCs w:val="28"/>
              </w:rPr>
              <w:t>0</w:t>
            </w:r>
          </w:p>
        </w:tc>
      </w:tr>
      <w:tr w:rsidR="00E845A9" w:rsidRPr="00C50B36" w:rsidTr="00E4787C">
        <w:trPr>
          <w:trHeight w:val="3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691BF1" w:rsidP="00691BF1">
            <w:pPr>
              <w:tabs>
                <w:tab w:val="left" w:pos="13840"/>
              </w:tabs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Занятия </w:t>
            </w:r>
            <w:r w:rsidR="00CE6981">
              <w:rPr>
                <w:sz w:val="28"/>
                <w:szCs w:val="28"/>
              </w:rPr>
              <w:t xml:space="preserve"> (</w:t>
            </w:r>
            <w:r w:rsidR="00E845A9" w:rsidRPr="00C50B36">
              <w:rPr>
                <w:sz w:val="28"/>
                <w:szCs w:val="28"/>
              </w:rPr>
              <w:t>художественно-эстетического и физического развития</w:t>
            </w:r>
            <w:r w:rsidR="00CE6981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CE6981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9.00-9.</w:t>
            </w:r>
            <w:r w:rsidR="00CE6981">
              <w:rPr>
                <w:sz w:val="28"/>
                <w:szCs w:val="28"/>
              </w:rPr>
              <w:t>3</w:t>
            </w:r>
            <w:r w:rsidRPr="00C50B36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CE6981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9.00-9.</w:t>
            </w:r>
            <w:r w:rsidR="00CE6981">
              <w:rPr>
                <w:sz w:val="28"/>
                <w:szCs w:val="28"/>
              </w:rPr>
              <w:t>4</w:t>
            </w:r>
            <w:r w:rsidRPr="00C50B36">
              <w:rPr>
                <w:sz w:val="28"/>
                <w:szCs w:val="28"/>
              </w:rPr>
              <w:t>0</w:t>
            </w:r>
          </w:p>
        </w:tc>
      </w:tr>
      <w:tr w:rsidR="00CE6981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1" w:rsidRPr="00C50B36" w:rsidRDefault="00CE6981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 xml:space="preserve">Возвращение с прогулки, водные процедуры  , самостоятельная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1" w:rsidRPr="009B5F59" w:rsidRDefault="00CE6981" w:rsidP="00083A7B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11.30-11.</w:t>
            </w:r>
            <w:r>
              <w:rPr>
                <w:sz w:val="28"/>
                <w:szCs w:val="28"/>
              </w:rPr>
              <w:t>5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1" w:rsidRPr="00EC189A" w:rsidRDefault="00CE6981" w:rsidP="00083A7B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11.4</w:t>
            </w:r>
            <w:r>
              <w:rPr>
                <w:sz w:val="28"/>
                <w:szCs w:val="28"/>
              </w:rPr>
              <w:t>0</w:t>
            </w:r>
            <w:r w:rsidRPr="00EC189A">
              <w:rPr>
                <w:sz w:val="28"/>
                <w:szCs w:val="28"/>
              </w:rPr>
              <w:t>-12.00</w:t>
            </w:r>
          </w:p>
        </w:tc>
      </w:tr>
      <w:tr w:rsidR="007402E4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4" w:rsidRPr="00C50B36" w:rsidRDefault="007402E4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4" w:rsidRPr="009B5F59" w:rsidRDefault="007402E4" w:rsidP="00083A7B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4" w:rsidRPr="00EC189A" w:rsidRDefault="007402E4" w:rsidP="00083A7B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12.00-12.25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D80E93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E845A9" w:rsidRPr="00C50B36">
              <w:rPr>
                <w:sz w:val="28"/>
                <w:szCs w:val="28"/>
              </w:rPr>
              <w:t>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D80E93" w:rsidP="00D80E93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  <w:r w:rsidR="00E845A9" w:rsidRPr="00C50B36">
              <w:rPr>
                <w:sz w:val="28"/>
                <w:szCs w:val="28"/>
              </w:rPr>
              <w:t>-15.30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 xml:space="preserve">Постепенный подъем, зарядка после сна ,  водные процедуры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15.30-15.45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15.30-15.45</w:t>
            </w:r>
          </w:p>
        </w:tc>
      </w:tr>
      <w:tr w:rsidR="00E845A9" w:rsidRPr="00C50B36" w:rsidTr="00E4787C">
        <w:trPr>
          <w:trHeight w:val="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15.45-16.00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15.45-16.00</w:t>
            </w:r>
          </w:p>
        </w:tc>
      </w:tr>
      <w:tr w:rsidR="00E845A9" w:rsidRPr="00C50B36" w:rsidTr="00E4787C">
        <w:trPr>
          <w:trHeight w:val="10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 прогулке, прогулка.</w:t>
            </w:r>
          </w:p>
          <w:p w:rsidR="00E845A9" w:rsidRPr="00C50B36" w:rsidRDefault="00E845A9" w:rsidP="00E4787C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Самостоятельная деятельность ,</w:t>
            </w:r>
          </w:p>
          <w:p w:rsidR="00E845A9" w:rsidRPr="00C50B36" w:rsidRDefault="00D67A51" w:rsidP="00D67A51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8C4FAF">
              <w:rPr>
                <w:sz w:val="28"/>
                <w:szCs w:val="32"/>
              </w:rPr>
              <w:t>Взаимодействие с родителями</w:t>
            </w:r>
            <w:r>
              <w:rPr>
                <w:sz w:val="28"/>
                <w:szCs w:val="32"/>
              </w:rPr>
              <w:t xml:space="preserve">, </w:t>
            </w:r>
            <w:r w:rsidRPr="00C50B36">
              <w:rPr>
                <w:sz w:val="28"/>
                <w:szCs w:val="28"/>
              </w:rPr>
              <w:t xml:space="preserve"> </w:t>
            </w:r>
            <w:r w:rsidR="00E845A9" w:rsidRPr="00C50B36">
              <w:rPr>
                <w:sz w:val="28"/>
                <w:szCs w:val="28"/>
              </w:rPr>
              <w:t xml:space="preserve">уход домой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A9" w:rsidRPr="00C50B36" w:rsidRDefault="00E845A9" w:rsidP="00E4787C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16.00-18.00</w:t>
            </w:r>
          </w:p>
        </w:tc>
      </w:tr>
    </w:tbl>
    <w:p w:rsidR="002F5D80" w:rsidRDefault="002F5D80" w:rsidP="007E6C6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845A9" w:rsidRDefault="007E6C6E" w:rsidP="007E6C6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Режим работы  МБДОУ ДС ОВ № 3 пгт Афипского 10.5 часов. Пять дней в неделю. Детский сад</w:t>
      </w:r>
      <w:r w:rsidR="002F5D80">
        <w:rPr>
          <w:sz w:val="28"/>
          <w:szCs w:val="28"/>
        </w:rPr>
        <w:t xml:space="preserve"> функционирует с 7.30 до 18.00.</w:t>
      </w:r>
    </w:p>
    <w:p w:rsidR="002F5D80" w:rsidRDefault="002F5D80" w:rsidP="00E53AC1">
      <w:pPr>
        <w:jc w:val="center"/>
        <w:rPr>
          <w:b/>
          <w:bCs/>
          <w:spacing w:val="20"/>
          <w:sz w:val="28"/>
          <w:szCs w:val="28"/>
        </w:rPr>
      </w:pPr>
    </w:p>
    <w:p w:rsidR="00E53AC1" w:rsidRPr="008E4319" w:rsidRDefault="00E53AC1" w:rsidP="00E53AC1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Модель</w:t>
      </w:r>
      <w:r w:rsidRPr="008E4319">
        <w:rPr>
          <w:b/>
          <w:bCs/>
          <w:spacing w:val="20"/>
          <w:sz w:val="28"/>
          <w:szCs w:val="28"/>
        </w:rPr>
        <w:t xml:space="preserve"> дня групп кратковременного пребывания</w:t>
      </w:r>
    </w:p>
    <w:p w:rsidR="00E53AC1" w:rsidRDefault="00691BF1" w:rsidP="00E53AC1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График посещения</w:t>
      </w:r>
      <w:r w:rsidR="00E53AC1" w:rsidRPr="008E4319">
        <w:rPr>
          <w:bCs/>
          <w:spacing w:val="20"/>
          <w:sz w:val="28"/>
          <w:szCs w:val="28"/>
        </w:rPr>
        <w:t xml:space="preserve"> ДОУ 3 часа 3 раз в неделю</w:t>
      </w:r>
    </w:p>
    <w:p w:rsidR="00E53AC1" w:rsidRPr="00182C38" w:rsidRDefault="00E53AC1" w:rsidP="00E53AC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2C38">
        <w:rPr>
          <w:b/>
          <w:bCs/>
          <w:i/>
          <w:sz w:val="28"/>
          <w:szCs w:val="28"/>
        </w:rPr>
        <w:lastRenderedPageBreak/>
        <w:t>Прием пищи</w:t>
      </w:r>
      <w:r w:rsidRPr="00182C38">
        <w:rPr>
          <w:i/>
          <w:sz w:val="28"/>
          <w:szCs w:val="28"/>
        </w:rPr>
        <w:t xml:space="preserve"> осуществляется дома. Педагоги проводят консультации о питании детей от 2-3 лет.</w:t>
      </w:r>
    </w:p>
    <w:p w:rsidR="00E53AC1" w:rsidRPr="00182C38" w:rsidRDefault="00E53AC1" w:rsidP="00E53AC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2C38">
        <w:rPr>
          <w:b/>
          <w:bCs/>
          <w:i/>
          <w:sz w:val="28"/>
          <w:szCs w:val="28"/>
        </w:rPr>
        <w:t>Ежедневная прогулка детей</w:t>
      </w:r>
      <w:r w:rsidRPr="00182C38">
        <w:rPr>
          <w:i/>
          <w:sz w:val="28"/>
          <w:szCs w:val="28"/>
        </w:rPr>
        <w:t xml:space="preserve">. Прогулку организуют 2 раза в день: в первую половину - до обеда  и во вторую половину дня -  </w:t>
      </w:r>
      <w:r w:rsidR="003A315F">
        <w:rPr>
          <w:i/>
          <w:sz w:val="28"/>
          <w:szCs w:val="28"/>
        </w:rPr>
        <w:t>(дома)</w:t>
      </w:r>
      <w:r w:rsidRPr="00182C38">
        <w:rPr>
          <w:i/>
          <w:sz w:val="28"/>
          <w:szCs w:val="28"/>
        </w:rPr>
        <w:t>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.  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E53AC1" w:rsidRPr="00182C38" w:rsidRDefault="00E53AC1" w:rsidP="00E53AC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2C38">
        <w:rPr>
          <w:i/>
          <w:sz w:val="28"/>
          <w:szCs w:val="28"/>
        </w:rPr>
        <w:t xml:space="preserve">- </w:t>
      </w:r>
      <w:r w:rsidRPr="00182C38">
        <w:rPr>
          <w:b/>
          <w:bCs/>
          <w:i/>
          <w:sz w:val="28"/>
          <w:szCs w:val="28"/>
        </w:rPr>
        <w:t>Дневной сон.</w:t>
      </w:r>
      <w:r w:rsidRPr="00182C38">
        <w:rPr>
          <w:i/>
          <w:sz w:val="28"/>
          <w:szCs w:val="28"/>
        </w:rPr>
        <w:t xml:space="preserve"> Продолжительность  дневного сна для детей раннего возраста  отводится  3 часа –проводится дома. Воспитатели проводят консультации с родителями о режиме сна.</w:t>
      </w:r>
    </w:p>
    <w:p w:rsidR="00E53AC1" w:rsidRPr="00182C38" w:rsidRDefault="00E53AC1" w:rsidP="00E53AC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2C38">
        <w:rPr>
          <w:i/>
          <w:sz w:val="28"/>
          <w:szCs w:val="28"/>
        </w:rPr>
        <w:t xml:space="preserve">- </w:t>
      </w:r>
      <w:r w:rsidRPr="00182C38">
        <w:rPr>
          <w:b/>
          <w:bCs/>
          <w:i/>
          <w:sz w:val="28"/>
          <w:szCs w:val="28"/>
        </w:rPr>
        <w:t xml:space="preserve">Самостоятельная деятельность детей </w:t>
      </w:r>
      <w:r w:rsidRPr="00182C38">
        <w:rPr>
          <w:i/>
          <w:sz w:val="28"/>
          <w:szCs w:val="28"/>
        </w:rPr>
        <w:t>(игры, подготовка к образовательной деятельности, личная гигиена).</w:t>
      </w:r>
    </w:p>
    <w:p w:rsidR="00E53AC1" w:rsidRPr="00182C38" w:rsidRDefault="00E53AC1" w:rsidP="00E53AC1">
      <w:pPr>
        <w:rPr>
          <w:b/>
          <w:bCs/>
          <w:i/>
          <w:color w:val="000000"/>
          <w:sz w:val="28"/>
          <w:szCs w:val="28"/>
        </w:rPr>
      </w:pPr>
      <w:r w:rsidRPr="00182C38">
        <w:rPr>
          <w:i/>
          <w:sz w:val="28"/>
          <w:szCs w:val="28"/>
        </w:rPr>
        <w:t xml:space="preserve">- </w:t>
      </w:r>
      <w:r w:rsidRPr="00182C38">
        <w:rPr>
          <w:b/>
          <w:bCs/>
          <w:i/>
          <w:sz w:val="28"/>
          <w:szCs w:val="28"/>
        </w:rPr>
        <w:t>образовательная деятельность</w:t>
      </w:r>
      <w:r w:rsidRPr="00182C38">
        <w:rPr>
          <w:i/>
          <w:iCs/>
          <w:sz w:val="28"/>
          <w:szCs w:val="28"/>
        </w:rPr>
        <w:t xml:space="preserve">. </w:t>
      </w:r>
      <w:r w:rsidRPr="00182C38">
        <w:rPr>
          <w:i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="003A315F" w:rsidRPr="003A315F">
        <w:rPr>
          <w:bCs/>
          <w:i/>
          <w:color w:val="000000"/>
          <w:sz w:val="28"/>
          <w:szCs w:val="28"/>
        </w:rPr>
        <w:t xml:space="preserve"> ( не более 10 минут  и 10 минут перерыв)</w:t>
      </w:r>
    </w:p>
    <w:p w:rsidR="00D81373" w:rsidRDefault="00D81373" w:rsidP="00E53AC1">
      <w:pPr>
        <w:rPr>
          <w:bCs/>
          <w:i/>
          <w:color w:val="000000"/>
          <w:sz w:val="28"/>
          <w:szCs w:val="28"/>
        </w:rPr>
      </w:pPr>
      <w:r w:rsidRPr="00182C38">
        <w:rPr>
          <w:b/>
          <w:bCs/>
          <w:i/>
          <w:color w:val="000000"/>
          <w:sz w:val="28"/>
          <w:szCs w:val="28"/>
        </w:rPr>
        <w:t>Совместная деятельность с воспитателем.</w:t>
      </w:r>
      <w:r w:rsidR="00182C38">
        <w:rPr>
          <w:b/>
          <w:bCs/>
          <w:i/>
          <w:color w:val="000000"/>
          <w:sz w:val="28"/>
          <w:szCs w:val="28"/>
        </w:rPr>
        <w:t>-</w:t>
      </w:r>
      <w:r w:rsidR="00182C38" w:rsidRPr="00182C38">
        <w:rPr>
          <w:bCs/>
          <w:i/>
          <w:color w:val="000000"/>
          <w:sz w:val="28"/>
          <w:szCs w:val="28"/>
        </w:rPr>
        <w:t>ежедневное чтение художественной лит</w:t>
      </w:r>
      <w:r w:rsidR="00182C38">
        <w:rPr>
          <w:bCs/>
          <w:i/>
          <w:color w:val="000000"/>
          <w:sz w:val="28"/>
          <w:szCs w:val="28"/>
        </w:rPr>
        <w:t>е</w:t>
      </w:r>
      <w:r w:rsidR="00182C38" w:rsidRPr="00182C38">
        <w:rPr>
          <w:bCs/>
          <w:i/>
          <w:color w:val="000000"/>
          <w:sz w:val="28"/>
          <w:szCs w:val="28"/>
        </w:rPr>
        <w:t>ратуры</w:t>
      </w:r>
      <w:r w:rsidR="001F08D7">
        <w:rPr>
          <w:bCs/>
          <w:i/>
          <w:color w:val="000000"/>
          <w:sz w:val="28"/>
          <w:szCs w:val="28"/>
        </w:rPr>
        <w:t>, беседы, физическое развитие</w:t>
      </w:r>
      <w:r w:rsidR="00F51033">
        <w:rPr>
          <w:bCs/>
          <w:i/>
          <w:color w:val="000000"/>
          <w:sz w:val="28"/>
          <w:szCs w:val="28"/>
        </w:rPr>
        <w:t>.</w:t>
      </w:r>
    </w:p>
    <w:p w:rsidR="00D311E1" w:rsidRDefault="00D311E1" w:rsidP="00E53AC1">
      <w:pPr>
        <w:rPr>
          <w:bCs/>
          <w:i/>
          <w:color w:val="000000"/>
          <w:sz w:val="28"/>
          <w:szCs w:val="28"/>
        </w:rPr>
      </w:pPr>
    </w:p>
    <w:p w:rsidR="00D311E1" w:rsidRPr="00E90B0E" w:rsidRDefault="00D311E1" w:rsidP="00D311E1">
      <w:pPr>
        <w:jc w:val="center"/>
        <w:rPr>
          <w:b/>
          <w:bCs/>
          <w:spacing w:val="20"/>
          <w:sz w:val="28"/>
          <w:szCs w:val="28"/>
        </w:rPr>
      </w:pPr>
      <w:r w:rsidRPr="00E90B0E">
        <w:rPr>
          <w:b/>
          <w:bCs/>
          <w:spacing w:val="20"/>
          <w:sz w:val="28"/>
          <w:szCs w:val="28"/>
        </w:rPr>
        <w:t xml:space="preserve">МОДЕЛЬ ДНЯ  </w:t>
      </w:r>
    </w:p>
    <w:p w:rsidR="00D311E1" w:rsidRPr="00E90B0E" w:rsidRDefault="00D311E1" w:rsidP="00D311E1">
      <w:pPr>
        <w:jc w:val="center"/>
        <w:rPr>
          <w:b/>
          <w:bCs/>
          <w:spacing w:val="20"/>
          <w:sz w:val="28"/>
          <w:szCs w:val="28"/>
        </w:rPr>
      </w:pPr>
      <w:r w:rsidRPr="00E90B0E">
        <w:rPr>
          <w:b/>
          <w:bCs/>
          <w:spacing w:val="20"/>
          <w:sz w:val="28"/>
          <w:szCs w:val="28"/>
        </w:rPr>
        <w:t>ГРУПП КРАТКОВРЕМЕННОГО ПРЕБЫВАНИЯ</w:t>
      </w:r>
    </w:p>
    <w:p w:rsidR="00D311E1" w:rsidRDefault="00D311E1" w:rsidP="00D311E1">
      <w:pPr>
        <w:pStyle w:val="ListParagraph1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первы</w:t>
      </w:r>
      <w:r w:rsidRPr="00445209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(01.09.-31.05.)</w:t>
      </w:r>
    </w:p>
    <w:p w:rsidR="00764A79" w:rsidRDefault="00764A79" w:rsidP="00D311E1">
      <w:pPr>
        <w:pStyle w:val="ListParagraph1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«Ладошки» , «Малышок»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5"/>
        <w:gridCol w:w="2517"/>
      </w:tblGrid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517" w:type="dxa"/>
          </w:tcPr>
          <w:p w:rsidR="00082251" w:rsidRDefault="00082251" w:rsidP="0039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Примем детей</w:t>
            </w:r>
          </w:p>
        </w:tc>
        <w:tc>
          <w:tcPr>
            <w:tcW w:w="2517" w:type="dxa"/>
          </w:tcPr>
          <w:p w:rsidR="00082251" w:rsidRDefault="00082251" w:rsidP="00691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15.00-15.15</w:t>
            </w:r>
          </w:p>
        </w:tc>
      </w:tr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517" w:type="dxa"/>
          </w:tcPr>
          <w:p w:rsidR="00082251" w:rsidRDefault="00082251" w:rsidP="0039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</w:tr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  </w:t>
            </w:r>
          </w:p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17" w:type="dxa"/>
          </w:tcPr>
          <w:p w:rsidR="00082251" w:rsidRDefault="00082251" w:rsidP="0008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16.30-16.50</w:t>
            </w:r>
          </w:p>
        </w:tc>
      </w:tr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2517" w:type="dxa"/>
          </w:tcPr>
          <w:p w:rsidR="00082251" w:rsidRDefault="00082251" w:rsidP="0008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16.50-17.20</w:t>
            </w:r>
          </w:p>
        </w:tc>
      </w:tr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с педагогом . </w:t>
            </w:r>
          </w:p>
        </w:tc>
        <w:tc>
          <w:tcPr>
            <w:tcW w:w="2517" w:type="dxa"/>
          </w:tcPr>
          <w:p w:rsidR="00082251" w:rsidRDefault="00082251" w:rsidP="0008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17.20-18.00</w:t>
            </w:r>
          </w:p>
        </w:tc>
      </w:tr>
      <w:tr w:rsidR="00082251" w:rsidTr="00691BF1">
        <w:tc>
          <w:tcPr>
            <w:tcW w:w="5855" w:type="dxa"/>
          </w:tcPr>
          <w:p w:rsidR="00082251" w:rsidRDefault="00082251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2517" w:type="dxa"/>
          </w:tcPr>
          <w:p w:rsidR="00082251" w:rsidRDefault="00082251" w:rsidP="0039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D311E1" w:rsidRPr="00C56C74" w:rsidRDefault="00D311E1" w:rsidP="00D311E1">
      <w:pPr>
        <w:jc w:val="center"/>
        <w:rPr>
          <w:spacing w:val="20"/>
          <w:sz w:val="28"/>
          <w:szCs w:val="28"/>
        </w:rPr>
      </w:pPr>
    </w:p>
    <w:p w:rsidR="00D311E1" w:rsidRDefault="00D311E1" w:rsidP="00B72E08">
      <w:pPr>
        <w:jc w:val="center"/>
        <w:rPr>
          <w:bCs/>
          <w:spacing w:val="20"/>
          <w:sz w:val="28"/>
          <w:szCs w:val="28"/>
        </w:rPr>
      </w:pPr>
    </w:p>
    <w:p w:rsidR="007513A0" w:rsidRPr="007513A0" w:rsidRDefault="00B72E08" w:rsidP="00B72E08">
      <w:pPr>
        <w:jc w:val="center"/>
        <w:rPr>
          <w:b/>
          <w:bCs/>
          <w:spacing w:val="20"/>
          <w:sz w:val="28"/>
          <w:szCs w:val="28"/>
        </w:rPr>
      </w:pPr>
      <w:r w:rsidRPr="007513A0">
        <w:rPr>
          <w:b/>
          <w:bCs/>
          <w:spacing w:val="20"/>
          <w:sz w:val="28"/>
          <w:szCs w:val="28"/>
        </w:rPr>
        <w:t xml:space="preserve">МОДЕЛЬ ДНЯ  </w:t>
      </w:r>
    </w:p>
    <w:p w:rsidR="00B72E08" w:rsidRDefault="00B72E08" w:rsidP="00B72E08">
      <w:pPr>
        <w:jc w:val="center"/>
        <w:rPr>
          <w:bCs/>
          <w:spacing w:val="20"/>
          <w:sz w:val="28"/>
          <w:szCs w:val="28"/>
        </w:rPr>
      </w:pPr>
      <w:r w:rsidRPr="00C56C74">
        <w:rPr>
          <w:bCs/>
          <w:spacing w:val="20"/>
          <w:sz w:val="28"/>
          <w:szCs w:val="28"/>
        </w:rPr>
        <w:t>ГРУПП КРАТКОВРЕМЕННОГО ПРЕБЫВАНИЯ</w:t>
      </w:r>
    </w:p>
    <w:p w:rsidR="00B72E08" w:rsidRDefault="00F97DBF" w:rsidP="00B72E08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Второй </w:t>
      </w:r>
      <w:r w:rsidR="00B72E08">
        <w:rPr>
          <w:bCs/>
          <w:spacing w:val="20"/>
          <w:sz w:val="28"/>
          <w:szCs w:val="28"/>
        </w:rPr>
        <w:t xml:space="preserve">  период (</w:t>
      </w:r>
      <w:r w:rsidR="00BE29D0">
        <w:rPr>
          <w:bCs/>
          <w:spacing w:val="20"/>
          <w:sz w:val="28"/>
          <w:szCs w:val="28"/>
        </w:rPr>
        <w:t>01.06.-31.08</w:t>
      </w:r>
      <w:r w:rsidR="00B72E08">
        <w:rPr>
          <w:bCs/>
          <w:spacing w:val="20"/>
          <w:sz w:val="28"/>
          <w:szCs w:val="28"/>
        </w:rPr>
        <w:t>)</w:t>
      </w:r>
    </w:p>
    <w:p w:rsidR="00121749" w:rsidRDefault="00121749" w:rsidP="00121749">
      <w:pPr>
        <w:pStyle w:val="ListParagraph1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«Ладошки» , «Малышок»</w:t>
      </w:r>
    </w:p>
    <w:p w:rsidR="00567B56" w:rsidRDefault="00567B56" w:rsidP="00B72E08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Вся деятельность переносится на участок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3650"/>
      </w:tblGrid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Время</w:t>
            </w:r>
          </w:p>
        </w:tc>
      </w:tr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Примем детей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15.00-15.15</w:t>
            </w:r>
          </w:p>
        </w:tc>
      </w:tr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 xml:space="preserve"> Прогулка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15.00-16.30</w:t>
            </w:r>
          </w:p>
        </w:tc>
      </w:tr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16.30-16.50</w:t>
            </w:r>
          </w:p>
        </w:tc>
      </w:tr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16.50-17.20</w:t>
            </w:r>
          </w:p>
        </w:tc>
      </w:tr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 xml:space="preserve">Совместная деятельность с педагогом 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17.20-18.00</w:t>
            </w:r>
          </w:p>
        </w:tc>
      </w:tr>
      <w:tr w:rsidR="00082251" w:rsidTr="0008225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3953F8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Уход домой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51" w:rsidRPr="00652970" w:rsidRDefault="00082251" w:rsidP="00082251">
            <w:pPr>
              <w:rPr>
                <w:sz w:val="28"/>
                <w:szCs w:val="28"/>
              </w:rPr>
            </w:pPr>
            <w:r w:rsidRPr="00652970">
              <w:rPr>
                <w:sz w:val="28"/>
                <w:szCs w:val="28"/>
              </w:rPr>
              <w:t>18.00</w:t>
            </w:r>
          </w:p>
        </w:tc>
      </w:tr>
    </w:tbl>
    <w:p w:rsidR="00FC6556" w:rsidRDefault="002007F7" w:rsidP="00FC6556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C6556" w:rsidRPr="002F21F7">
        <w:rPr>
          <w:rFonts w:ascii="Times New Roman" w:hAnsi="Times New Roman" w:cs="Times New Roman"/>
          <w:sz w:val="28"/>
          <w:szCs w:val="28"/>
        </w:rPr>
        <w:t>Проводится  по усмотрению образовательной организации во вт</w:t>
      </w:r>
      <w:r w:rsidR="00B77BE9">
        <w:rPr>
          <w:rFonts w:ascii="Times New Roman" w:hAnsi="Times New Roman" w:cs="Times New Roman"/>
          <w:sz w:val="28"/>
          <w:szCs w:val="28"/>
        </w:rPr>
        <w:t>о</w:t>
      </w:r>
      <w:r w:rsidR="00FC6556" w:rsidRPr="002F21F7">
        <w:rPr>
          <w:rFonts w:ascii="Times New Roman" w:hAnsi="Times New Roman" w:cs="Times New Roman"/>
          <w:sz w:val="28"/>
          <w:szCs w:val="28"/>
        </w:rPr>
        <w:t>рой половине дня.</w:t>
      </w:r>
    </w:p>
    <w:p w:rsidR="00FC6556" w:rsidRPr="002F21F7" w:rsidRDefault="00FC6556" w:rsidP="00FC6556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437C" w:rsidRDefault="0091437C" w:rsidP="0091437C">
      <w:pPr>
        <w:shd w:val="clear" w:color="auto" w:fill="FFFFFF"/>
        <w:ind w:left="6125"/>
        <w:rPr>
          <w:spacing w:val="-14"/>
          <w:sz w:val="28"/>
          <w:szCs w:val="28"/>
        </w:rPr>
      </w:pPr>
    </w:p>
    <w:p w:rsidR="00652970" w:rsidRDefault="00652970" w:rsidP="0091437C">
      <w:pPr>
        <w:shd w:val="clear" w:color="auto" w:fill="FFFFFF"/>
        <w:ind w:left="6125"/>
        <w:rPr>
          <w:spacing w:val="-14"/>
          <w:sz w:val="28"/>
          <w:szCs w:val="28"/>
        </w:rPr>
      </w:pPr>
    </w:p>
    <w:p w:rsidR="00652970" w:rsidRDefault="00652970" w:rsidP="0091437C">
      <w:pPr>
        <w:shd w:val="clear" w:color="auto" w:fill="FFFFFF"/>
        <w:ind w:left="6125"/>
        <w:rPr>
          <w:spacing w:val="-14"/>
          <w:sz w:val="28"/>
          <w:szCs w:val="28"/>
        </w:rPr>
      </w:pPr>
    </w:p>
    <w:p w:rsidR="0021036A" w:rsidRDefault="001E2B06" w:rsidP="0021036A">
      <w:pPr>
        <w:ind w:firstLine="567"/>
        <w:jc w:val="center"/>
        <w:rPr>
          <w:b/>
          <w:sz w:val="28"/>
          <w:szCs w:val="28"/>
        </w:rPr>
      </w:pPr>
      <w:r w:rsidRPr="0030153C">
        <w:rPr>
          <w:b/>
          <w:sz w:val="28"/>
          <w:szCs w:val="28"/>
        </w:rPr>
        <w:t>Примерное распределение</w:t>
      </w:r>
    </w:p>
    <w:p w:rsidR="0021036A" w:rsidRDefault="001E2B06" w:rsidP="0021036A">
      <w:pPr>
        <w:ind w:firstLine="567"/>
        <w:jc w:val="center"/>
        <w:rPr>
          <w:b/>
          <w:sz w:val="28"/>
          <w:szCs w:val="28"/>
        </w:rPr>
      </w:pPr>
      <w:r w:rsidRPr="0030153C">
        <w:rPr>
          <w:b/>
          <w:sz w:val="28"/>
          <w:szCs w:val="28"/>
        </w:rPr>
        <w:t>образовательно-воспитательной работы</w:t>
      </w:r>
    </w:p>
    <w:p w:rsidR="001E2B06" w:rsidRDefault="001E2B06" w:rsidP="0021036A">
      <w:pPr>
        <w:ind w:firstLine="567"/>
        <w:jc w:val="center"/>
        <w:rPr>
          <w:b/>
          <w:sz w:val="28"/>
          <w:szCs w:val="28"/>
        </w:rPr>
      </w:pPr>
      <w:r w:rsidRPr="0030153C">
        <w:rPr>
          <w:b/>
          <w:sz w:val="28"/>
          <w:szCs w:val="28"/>
        </w:rPr>
        <w:t>по пятидневной неделе</w:t>
      </w:r>
    </w:p>
    <w:p w:rsidR="00CA24F4" w:rsidRPr="0030153C" w:rsidRDefault="00CA24F4" w:rsidP="0021036A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2095"/>
        <w:gridCol w:w="2223"/>
      </w:tblGrid>
      <w:tr w:rsidR="001E2B06" w:rsidTr="00E4787C">
        <w:trPr>
          <w:trHeight w:val="343"/>
        </w:trPr>
        <w:tc>
          <w:tcPr>
            <w:tcW w:w="4862" w:type="dxa"/>
          </w:tcPr>
          <w:p w:rsidR="001E2B06" w:rsidRPr="00945F7E" w:rsidRDefault="001E2B06" w:rsidP="00E4787C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095" w:type="dxa"/>
          </w:tcPr>
          <w:p w:rsidR="001E2B06" w:rsidRDefault="001E2B06" w:rsidP="00E4787C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лет</w:t>
            </w:r>
          </w:p>
        </w:tc>
        <w:tc>
          <w:tcPr>
            <w:tcW w:w="2223" w:type="dxa"/>
          </w:tcPr>
          <w:p w:rsidR="001E2B06" w:rsidRDefault="001E2B06" w:rsidP="00E4787C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 лет</w:t>
            </w:r>
          </w:p>
        </w:tc>
      </w:tr>
      <w:tr w:rsidR="001E2B06" w:rsidTr="00E4787C">
        <w:trPr>
          <w:trHeight w:val="341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AF2E68">
              <w:rPr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CB1F05">
              <w:rPr>
                <w:bCs/>
                <w:sz w:val="28"/>
                <w:szCs w:val="28"/>
              </w:rPr>
              <w:t>2 раза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</w:tr>
      <w:tr w:rsidR="001E2B06" w:rsidTr="00E4787C">
        <w:trPr>
          <w:trHeight w:val="338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AF2E68">
              <w:rPr>
                <w:bCs/>
                <w:sz w:val="28"/>
                <w:szCs w:val="28"/>
              </w:rPr>
              <w:t xml:space="preserve">Физическая культура  на </w:t>
            </w:r>
            <w:r>
              <w:rPr>
                <w:bCs/>
                <w:sz w:val="28"/>
                <w:szCs w:val="28"/>
              </w:rPr>
              <w:t>воздухе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1E2B06" w:rsidTr="00E4787C">
        <w:trPr>
          <w:trHeight w:val="331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AF2E68">
              <w:rPr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1E2B06" w:rsidTr="00E4787C">
        <w:trPr>
          <w:trHeight w:val="337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1E2B06" w:rsidTr="00E4787C">
        <w:trPr>
          <w:trHeight w:val="691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095" w:type="dxa"/>
          </w:tcPr>
          <w:p w:rsidR="001E2B06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(во второй половине дня)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1E2B06" w:rsidTr="00E4787C">
        <w:trPr>
          <w:trHeight w:val="311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Рисование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</w:tr>
      <w:tr w:rsidR="001E2B06" w:rsidTr="00E4787C">
        <w:trPr>
          <w:trHeight w:val="273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2 недели</w:t>
            </w:r>
          </w:p>
        </w:tc>
      </w:tr>
      <w:tr w:rsidR="001E2B06" w:rsidTr="00E4787C">
        <w:trPr>
          <w:trHeight w:val="274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Аппликация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2 недели</w:t>
            </w:r>
          </w:p>
        </w:tc>
      </w:tr>
      <w:tr w:rsidR="001E2B06" w:rsidTr="00E4787C">
        <w:trPr>
          <w:trHeight w:val="311"/>
        </w:trPr>
        <w:tc>
          <w:tcPr>
            <w:tcW w:w="4862" w:type="dxa"/>
          </w:tcPr>
          <w:p w:rsidR="001E2B06" w:rsidRPr="00AF2E68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095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  <w:tc>
          <w:tcPr>
            <w:tcW w:w="2223" w:type="dxa"/>
          </w:tcPr>
          <w:p w:rsidR="001E2B06" w:rsidRPr="00CB1F05" w:rsidRDefault="001E2B06" w:rsidP="00E4787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неделю</w:t>
            </w:r>
          </w:p>
        </w:tc>
      </w:tr>
    </w:tbl>
    <w:p w:rsidR="00CA24F4" w:rsidRDefault="00CA24F4" w:rsidP="001E2B06">
      <w:pPr>
        <w:tabs>
          <w:tab w:val="left" w:pos="993"/>
        </w:tabs>
        <w:ind w:left="360"/>
        <w:rPr>
          <w:b/>
          <w:bCs/>
          <w:sz w:val="28"/>
          <w:szCs w:val="28"/>
        </w:rPr>
      </w:pPr>
    </w:p>
    <w:p w:rsidR="001E2B06" w:rsidRDefault="001E2B06" w:rsidP="001E2B06">
      <w:pPr>
        <w:tabs>
          <w:tab w:val="left" w:pos="993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 взрослого с детьми в разных видах деятельности</w:t>
      </w:r>
      <w:r w:rsidRPr="00913B45">
        <w:rPr>
          <w:b/>
          <w:bCs/>
          <w:sz w:val="28"/>
          <w:szCs w:val="28"/>
        </w:rPr>
        <w:t xml:space="preserve">  .</w:t>
      </w:r>
    </w:p>
    <w:p w:rsidR="00CA24F4" w:rsidRPr="00913B45" w:rsidRDefault="00CA24F4" w:rsidP="001E2B06">
      <w:pPr>
        <w:tabs>
          <w:tab w:val="left" w:pos="993"/>
        </w:tabs>
        <w:ind w:left="360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"/>
        <w:gridCol w:w="2019"/>
        <w:gridCol w:w="249"/>
        <w:gridCol w:w="1985"/>
      </w:tblGrid>
      <w:tr w:rsidR="001E2B06" w:rsidRPr="00913B45" w:rsidTr="00E4787C">
        <w:trPr>
          <w:cantSplit/>
          <w:trHeight w:val="344"/>
        </w:trPr>
        <w:tc>
          <w:tcPr>
            <w:tcW w:w="5103" w:type="dxa"/>
            <w:gridSpan w:val="2"/>
          </w:tcPr>
          <w:p w:rsidR="001E2B06" w:rsidRPr="00B70C82" w:rsidRDefault="001E2B06" w:rsidP="00E4787C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68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44"/>
        </w:trPr>
        <w:tc>
          <w:tcPr>
            <w:tcW w:w="5103" w:type="dxa"/>
            <w:gridSpan w:val="2"/>
          </w:tcPr>
          <w:p w:rsidR="001E2B06" w:rsidRPr="00B70C82" w:rsidRDefault="001E2B06" w:rsidP="00E4787C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2268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44"/>
        </w:trPr>
        <w:tc>
          <w:tcPr>
            <w:tcW w:w="5103" w:type="dxa"/>
            <w:gridSpan w:val="2"/>
          </w:tcPr>
          <w:p w:rsidR="001E2B06" w:rsidRPr="00B70C82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о</w:t>
            </w:r>
            <w:r w:rsidRPr="00B70C82">
              <w:rPr>
                <w:sz w:val="28"/>
                <w:szCs w:val="28"/>
              </w:rPr>
              <w:t>бщение при проведении режимных моментов</w:t>
            </w:r>
          </w:p>
        </w:tc>
        <w:tc>
          <w:tcPr>
            <w:tcW w:w="2268" w:type="dxa"/>
            <w:gridSpan w:val="2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44"/>
        </w:trPr>
        <w:tc>
          <w:tcPr>
            <w:tcW w:w="5103" w:type="dxa"/>
            <w:gridSpan w:val="2"/>
          </w:tcPr>
          <w:p w:rsidR="001E2B06" w:rsidRPr="00B70C82" w:rsidRDefault="001E2B06" w:rsidP="00E4787C">
            <w:pPr>
              <w:rPr>
                <w:sz w:val="28"/>
                <w:szCs w:val="28"/>
              </w:rPr>
            </w:pPr>
            <w:r w:rsidRPr="00B70C82">
              <w:rPr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2268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1E2B06" w:rsidRPr="00913B45" w:rsidTr="00E4787C">
        <w:trPr>
          <w:cantSplit/>
          <w:trHeight w:val="269"/>
        </w:trPr>
        <w:tc>
          <w:tcPr>
            <w:tcW w:w="5103" w:type="dxa"/>
            <w:gridSpan w:val="2"/>
          </w:tcPr>
          <w:p w:rsidR="001E2B06" w:rsidRPr="00B70C82" w:rsidRDefault="001E2B06" w:rsidP="00BA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269"/>
        </w:trPr>
        <w:tc>
          <w:tcPr>
            <w:tcW w:w="5103" w:type="dxa"/>
            <w:gridSpan w:val="2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 к доступной трудовой деятельности</w:t>
            </w:r>
          </w:p>
        </w:tc>
        <w:tc>
          <w:tcPr>
            <w:tcW w:w="2268" w:type="dxa"/>
            <w:gridSpan w:val="2"/>
          </w:tcPr>
          <w:p w:rsidR="001E2B06" w:rsidRPr="00913B45" w:rsidRDefault="001E2B06" w:rsidP="00BA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</w:t>
            </w:r>
            <w:r w:rsidR="00BA5B0A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вно</w:t>
            </w:r>
          </w:p>
        </w:tc>
        <w:tc>
          <w:tcPr>
            <w:tcW w:w="1985" w:type="dxa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259"/>
        </w:trPr>
        <w:tc>
          <w:tcPr>
            <w:tcW w:w="5103" w:type="dxa"/>
            <w:gridSpan w:val="2"/>
          </w:tcPr>
          <w:p w:rsidR="001E2B06" w:rsidRPr="00084902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Развивающее общение на прогулке </w:t>
            </w:r>
          </w:p>
        </w:tc>
        <w:tc>
          <w:tcPr>
            <w:tcW w:w="2268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270"/>
        </w:trPr>
        <w:tc>
          <w:tcPr>
            <w:tcW w:w="9356" w:type="dxa"/>
            <w:gridSpan w:val="5"/>
          </w:tcPr>
          <w:p w:rsidR="00CA24F4" w:rsidRPr="00913B45" w:rsidRDefault="001E2B06" w:rsidP="00886444">
            <w:pPr>
              <w:jc w:val="center"/>
              <w:rPr>
                <w:sz w:val="28"/>
                <w:szCs w:val="28"/>
              </w:rPr>
            </w:pPr>
            <w:r w:rsidRPr="00913B45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1E2B06" w:rsidRPr="00913B45" w:rsidTr="00E4787C">
        <w:trPr>
          <w:cantSplit/>
          <w:trHeight w:val="307"/>
        </w:trPr>
        <w:tc>
          <w:tcPr>
            <w:tcW w:w="4962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  в группе</w:t>
            </w:r>
          </w:p>
        </w:tc>
        <w:tc>
          <w:tcPr>
            <w:tcW w:w="2409" w:type="dxa"/>
            <w:gridSpan w:val="3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07"/>
        </w:trPr>
        <w:tc>
          <w:tcPr>
            <w:tcW w:w="4962" w:type="dxa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игра на участке ДОУ</w:t>
            </w:r>
          </w:p>
        </w:tc>
        <w:tc>
          <w:tcPr>
            <w:tcW w:w="2409" w:type="dxa"/>
            <w:gridSpan w:val="3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644"/>
        </w:trPr>
        <w:tc>
          <w:tcPr>
            <w:tcW w:w="4962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lastRenderedPageBreak/>
              <w:t>Самостоятельная деятельность в центрах (уголках) развития</w:t>
            </w:r>
          </w:p>
        </w:tc>
        <w:tc>
          <w:tcPr>
            <w:tcW w:w="2409" w:type="dxa"/>
            <w:gridSpan w:val="3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 w:rsidRPr="00913B45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87"/>
        </w:trPr>
        <w:tc>
          <w:tcPr>
            <w:tcW w:w="9356" w:type="dxa"/>
            <w:gridSpan w:val="5"/>
          </w:tcPr>
          <w:p w:rsidR="00CA24F4" w:rsidRPr="00AD6BD6" w:rsidRDefault="001E2B06" w:rsidP="00886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D6BD6">
              <w:rPr>
                <w:b/>
                <w:sz w:val="28"/>
                <w:szCs w:val="28"/>
              </w:rPr>
              <w:t>здоровительная работа</w:t>
            </w:r>
          </w:p>
        </w:tc>
      </w:tr>
      <w:tr w:rsidR="001E2B06" w:rsidRPr="00913B45" w:rsidTr="00E4787C">
        <w:trPr>
          <w:cantSplit/>
          <w:trHeight w:val="340"/>
        </w:trPr>
        <w:tc>
          <w:tcPr>
            <w:tcW w:w="4962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160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  <w:gridSpan w:val="2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40"/>
        </w:trPr>
        <w:tc>
          <w:tcPr>
            <w:tcW w:w="4962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2160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  <w:gridSpan w:val="2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1E2B06" w:rsidRPr="00913B45" w:rsidTr="00E4787C">
        <w:trPr>
          <w:cantSplit/>
          <w:trHeight w:val="340"/>
        </w:trPr>
        <w:tc>
          <w:tcPr>
            <w:tcW w:w="4962" w:type="dxa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160" w:type="dxa"/>
            <w:gridSpan w:val="2"/>
          </w:tcPr>
          <w:p w:rsidR="001E2B06" w:rsidRPr="00913B45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  <w:gridSpan w:val="2"/>
          </w:tcPr>
          <w:p w:rsidR="001E2B06" w:rsidRDefault="001E2B06" w:rsidP="00E4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1E2B06" w:rsidRDefault="001E2B06" w:rsidP="001E2B06">
      <w:pPr>
        <w:jc w:val="center"/>
        <w:rPr>
          <w:b/>
          <w:sz w:val="28"/>
        </w:rPr>
      </w:pPr>
    </w:p>
    <w:p w:rsidR="00043F6A" w:rsidRDefault="00043F6A" w:rsidP="00043F6A">
      <w:pPr>
        <w:pStyle w:val="ab"/>
        <w:rPr>
          <w:b/>
          <w:bCs/>
        </w:rPr>
      </w:pPr>
      <w:r>
        <w:rPr>
          <w:b/>
          <w:bCs/>
        </w:rPr>
        <w:t xml:space="preserve">Проектирование  воспитательно-образовательного процесса. </w:t>
      </w:r>
    </w:p>
    <w:p w:rsidR="00CA24F4" w:rsidRDefault="00CA24F4" w:rsidP="00043F6A">
      <w:pPr>
        <w:pStyle w:val="ab"/>
        <w:rPr>
          <w:b/>
          <w:bCs/>
        </w:rPr>
      </w:pPr>
    </w:p>
    <w:p w:rsidR="00043F6A" w:rsidRPr="00DE5147" w:rsidRDefault="00043F6A" w:rsidP="00043F6A">
      <w:pPr>
        <w:pStyle w:val="ab"/>
      </w:pPr>
      <w:r>
        <w:t>Продолжительность  непрерывной  образовательной деятельности  для детей от 2-3 лет – 10 минут , ( допускается  образовательная деятельность на игровой площадке) от 3-4 лет  не более 15 минут. Максимально доступный объем образовательной нагрузки  для младшей группы  не выше 30 минут .</w:t>
      </w:r>
    </w:p>
    <w:p w:rsidR="00043F6A" w:rsidRDefault="00043F6A" w:rsidP="00043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Перерывы между ОД – 10 минут. С детьми младших групп ОД проводится по подгруппам.</w:t>
      </w:r>
    </w:p>
    <w:p w:rsidR="00043F6A" w:rsidRDefault="00043F6A" w:rsidP="00043F6A">
      <w:pPr>
        <w:ind w:firstLine="567"/>
        <w:jc w:val="both"/>
        <w:rPr>
          <w:sz w:val="28"/>
          <w:szCs w:val="28"/>
        </w:rPr>
      </w:pPr>
      <w:r w:rsidRPr="0001767F">
        <w:rPr>
          <w:sz w:val="28"/>
          <w:szCs w:val="28"/>
          <w:u w:val="single"/>
        </w:rPr>
        <w:t>В течение года предусмотрены каникулы</w:t>
      </w:r>
      <w:r>
        <w:rPr>
          <w:sz w:val="28"/>
          <w:szCs w:val="28"/>
        </w:rPr>
        <w:t>:</w:t>
      </w:r>
    </w:p>
    <w:p w:rsidR="00043F6A" w:rsidRDefault="00043F6A" w:rsidP="00043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рождественские каникулы (январь - 7 дней - первая неделя);</w:t>
      </w:r>
    </w:p>
    <w:p w:rsidR="00043F6A" w:rsidRDefault="00043F6A" w:rsidP="00043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летние каникулы – летне-оздоровительный период.</w:t>
      </w:r>
    </w:p>
    <w:p w:rsidR="00043F6A" w:rsidRDefault="00043F6A" w:rsidP="00043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каникул проводится мероприятия только физического и художественно-эстетического характера. </w:t>
      </w:r>
    </w:p>
    <w:p w:rsidR="00CA24F4" w:rsidRDefault="00CA24F4" w:rsidP="00043F6A">
      <w:pPr>
        <w:ind w:firstLine="567"/>
        <w:jc w:val="both"/>
        <w:rPr>
          <w:b/>
          <w:sz w:val="28"/>
        </w:rPr>
      </w:pPr>
      <w:r w:rsidRPr="00204911">
        <w:rPr>
          <w:b/>
          <w:sz w:val="28"/>
        </w:rPr>
        <w:t>3.4 Особенности традиционных событий, праздников, мероприятий</w:t>
      </w:r>
    </w:p>
    <w:p w:rsidR="00CA24F4" w:rsidRPr="00890629" w:rsidRDefault="00CA24F4" w:rsidP="00CA24F4">
      <w:pPr>
        <w:tabs>
          <w:tab w:val="left" w:pos="993"/>
        </w:tabs>
        <w:ind w:left="360"/>
        <w:rPr>
          <w:b/>
          <w:bCs/>
          <w:i/>
          <w:sz w:val="28"/>
          <w:szCs w:val="28"/>
        </w:rPr>
      </w:pPr>
      <w:r w:rsidRPr="00890629">
        <w:rPr>
          <w:b/>
          <w:bCs/>
          <w:i/>
          <w:sz w:val="28"/>
          <w:szCs w:val="28"/>
        </w:rPr>
        <w:t>Праздники  МБДОУДСОВ № 3 пгт Афипского.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843"/>
        <w:gridCol w:w="1276"/>
        <w:gridCol w:w="1842"/>
      </w:tblGrid>
      <w:tr w:rsidR="002E7E9E" w:rsidTr="00886444">
        <w:trPr>
          <w:trHeight w:val="2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E9E" w:rsidRDefault="002E7E9E" w:rsidP="002E7E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2E7E9E" w:rsidTr="002E7E9E">
        <w:trPr>
          <w:trHeight w:val="2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9E" w:rsidRDefault="002E7E9E" w:rsidP="009F491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E9E" w:rsidRDefault="002E7E9E" w:rsidP="009F49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№3\1 и 3\2 ;</w:t>
            </w:r>
          </w:p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и 2\2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и 4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E9E" w:rsidRDefault="002E7E9E" w:rsidP="009F49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9E" w:rsidTr="002E7E9E">
        <w:trPr>
          <w:gridAfter w:val="1"/>
          <w:wAfter w:w="1842" w:type="dxa"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( музыкальный руководитель)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E9E" w:rsidTr="002E7E9E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Pr="00227C66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C66">
              <w:rPr>
                <w:rFonts w:ascii="Times New Roman" w:hAnsi="Times New Roman" w:cs="Times New Roman"/>
                <w:i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Pr="00227C66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C66">
              <w:rPr>
                <w:rFonts w:ascii="Times New Roman" w:hAnsi="Times New Roman" w:cs="Times New Roman"/>
                <w:i/>
                <w:sz w:val="28"/>
                <w:szCs w:val="28"/>
              </w:rPr>
              <w:t>Святки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886444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  отечества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886444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886444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Pr="00227C66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C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886444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E7E9E" w:rsidTr="009F4912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Pr="00227C66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C66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знакомств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886444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E7E9E" w:rsidTr="009F4912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E9E" w:rsidRDefault="00886444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E9E" w:rsidRDefault="002E7E9E" w:rsidP="009F491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F874D0" w:rsidRDefault="00F874D0" w:rsidP="000B5B6B">
      <w:pPr>
        <w:autoSpaceDE w:val="0"/>
        <w:autoSpaceDN w:val="0"/>
        <w:adjustRightInd w:val="0"/>
        <w:snapToGrid w:val="0"/>
        <w:spacing w:after="120"/>
        <w:rPr>
          <w:b/>
        </w:rPr>
      </w:pPr>
    </w:p>
    <w:p w:rsidR="00F874D0" w:rsidRPr="00055BD8" w:rsidRDefault="00BF44B6" w:rsidP="00F874D0">
      <w:pPr>
        <w:jc w:val="center"/>
        <w:rPr>
          <w:sz w:val="28"/>
          <w:szCs w:val="28"/>
        </w:rPr>
      </w:pPr>
      <w:r w:rsidRPr="00BF44B6">
        <w:rPr>
          <w:rFonts w:ascii="TimesNewRomanPS-BoldMT" w:hAnsi="TimesNewRomanPS-BoldMT"/>
          <w:b/>
          <w:bCs/>
          <w:color w:val="000000"/>
          <w:sz w:val="28"/>
          <w:szCs w:val="28"/>
        </w:rPr>
        <w:t>Комплексно – тематическое планирование работы с детьми</w:t>
      </w:r>
      <w:r w:rsidRPr="00BF44B6">
        <w:t xml:space="preserve"> </w:t>
      </w:r>
      <w:r w:rsidR="00F874D0" w:rsidRPr="00055BD8">
        <w:rPr>
          <w:sz w:val="28"/>
          <w:szCs w:val="28"/>
        </w:rPr>
        <w:t xml:space="preserve"> на 20</w:t>
      </w:r>
      <w:r w:rsidR="00F874D0">
        <w:rPr>
          <w:sz w:val="28"/>
          <w:szCs w:val="28"/>
        </w:rPr>
        <w:t>2</w:t>
      </w:r>
      <w:r w:rsidR="00F874D0" w:rsidRPr="00055BD8">
        <w:rPr>
          <w:sz w:val="28"/>
          <w:szCs w:val="28"/>
        </w:rPr>
        <w:t>1-20</w:t>
      </w:r>
      <w:r w:rsidR="00F874D0">
        <w:rPr>
          <w:sz w:val="28"/>
          <w:szCs w:val="28"/>
        </w:rPr>
        <w:t>22</w:t>
      </w:r>
      <w:r w:rsidR="00F874D0" w:rsidRPr="00055BD8">
        <w:rPr>
          <w:sz w:val="28"/>
          <w:szCs w:val="28"/>
        </w:rPr>
        <w:t xml:space="preserve"> уч.г.  </w:t>
      </w:r>
      <w:r w:rsidR="00F874D0">
        <w:rPr>
          <w:sz w:val="28"/>
          <w:szCs w:val="28"/>
        </w:rPr>
        <w:t xml:space="preserve"> младшая  группа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3228"/>
        <w:gridCol w:w="2693"/>
        <w:gridCol w:w="3118"/>
      </w:tblGrid>
      <w:tr w:rsidR="00F874D0" w:rsidRPr="00913B45" w:rsidTr="003953F8">
        <w:trPr>
          <w:trHeight w:val="373"/>
        </w:trPr>
        <w:tc>
          <w:tcPr>
            <w:tcW w:w="1167" w:type="dxa"/>
          </w:tcPr>
          <w:p w:rsidR="00F874D0" w:rsidRPr="00DD7106" w:rsidRDefault="00F874D0" w:rsidP="003953F8">
            <w:pPr>
              <w:ind w:hanging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 </w:t>
            </w:r>
          </w:p>
        </w:tc>
        <w:tc>
          <w:tcPr>
            <w:tcW w:w="3228" w:type="dxa"/>
          </w:tcPr>
          <w:p w:rsidR="00F874D0" w:rsidRPr="00DD7106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874D0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F874D0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F874D0" w:rsidRPr="00913B45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Детский сад  « Здравствуйте, я пришел»</w:t>
            </w:r>
          </w:p>
        </w:tc>
        <w:tc>
          <w:tcPr>
            <w:tcW w:w="269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 и моя семья»</w:t>
            </w:r>
            <w:r w:rsidRPr="00F75744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Домашние и дикие животные</w:t>
            </w:r>
          </w:p>
        </w:tc>
      </w:tr>
      <w:tr w:rsidR="00F874D0" w:rsidRPr="00913B45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Осень</w:t>
            </w:r>
          </w:p>
        </w:tc>
        <w:tc>
          <w:tcPr>
            <w:tcW w:w="269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Мой дом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Дом, в котором мы живем.</w:t>
            </w:r>
          </w:p>
        </w:tc>
      </w:tr>
      <w:tr w:rsidR="00F874D0" w:rsidRPr="00913B45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Мои любимые игрушки</w:t>
            </w:r>
          </w:p>
        </w:tc>
        <w:tc>
          <w:tcPr>
            <w:tcW w:w="269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 xml:space="preserve">День матери. </w:t>
            </w:r>
          </w:p>
        </w:tc>
      </w:tr>
      <w:tr w:rsidR="00F874D0" w:rsidRPr="00A62BAB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F75744" w:rsidRDefault="00F874D0" w:rsidP="003953F8">
            <w:pPr>
              <w:rPr>
                <w:i/>
                <w:sz w:val="28"/>
                <w:szCs w:val="28"/>
              </w:rPr>
            </w:pPr>
            <w:r w:rsidRPr="00F75744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693" w:type="dxa"/>
          </w:tcPr>
          <w:p w:rsidR="00F874D0" w:rsidRPr="00F75744" w:rsidRDefault="00F874D0" w:rsidP="003953F8">
            <w:pPr>
              <w:rPr>
                <w:i/>
                <w:sz w:val="28"/>
                <w:szCs w:val="28"/>
              </w:rPr>
            </w:pPr>
            <w:r w:rsidRPr="00F75744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A62BAB" w:rsidTr="003953F8">
        <w:trPr>
          <w:trHeight w:val="20"/>
        </w:trPr>
        <w:tc>
          <w:tcPr>
            <w:tcW w:w="1167" w:type="dxa"/>
          </w:tcPr>
          <w:p w:rsidR="00F874D0" w:rsidRPr="00CE4FEC" w:rsidRDefault="00F874D0" w:rsidP="003953F8">
            <w:pPr>
              <w:rPr>
                <w:b/>
                <w:sz w:val="28"/>
                <w:szCs w:val="28"/>
              </w:rPr>
            </w:pPr>
            <w:r w:rsidRPr="00CE4FEC"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3228" w:type="dxa"/>
          </w:tcPr>
          <w:p w:rsidR="00F874D0" w:rsidRPr="004840B1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4840B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F874D0" w:rsidRPr="004840B1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4840B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F874D0" w:rsidRPr="004840B1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4840B1">
              <w:rPr>
                <w:b/>
                <w:sz w:val="28"/>
                <w:szCs w:val="28"/>
              </w:rPr>
              <w:t>Февраль</w:t>
            </w:r>
          </w:p>
        </w:tc>
      </w:tr>
      <w:tr w:rsidR="00F874D0" w:rsidRPr="00913B45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Зима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каникулы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Транспорт</w:t>
            </w:r>
          </w:p>
        </w:tc>
      </w:tr>
      <w:tr w:rsidR="00F874D0" w:rsidRPr="00913B45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Зимушка Зима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Святки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Семья</w:t>
            </w:r>
          </w:p>
        </w:tc>
      </w:tr>
      <w:tr w:rsidR="00F874D0" w:rsidRPr="00B41DB0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F874D0" w:rsidRPr="00C644B4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Здравствуй, Дедушка Мороз!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C644B4" w:rsidTr="003953F8">
        <w:trPr>
          <w:trHeight w:val="20"/>
        </w:trPr>
        <w:tc>
          <w:tcPr>
            <w:tcW w:w="1167" w:type="dxa"/>
          </w:tcPr>
          <w:p w:rsidR="00F874D0" w:rsidRPr="00CE4FEC" w:rsidRDefault="00F874D0" w:rsidP="003953F8">
            <w:pPr>
              <w:rPr>
                <w:b/>
                <w:sz w:val="28"/>
                <w:szCs w:val="28"/>
              </w:rPr>
            </w:pPr>
            <w:r w:rsidRPr="00CE4FEC">
              <w:rPr>
                <w:b/>
                <w:sz w:val="28"/>
                <w:szCs w:val="28"/>
              </w:rPr>
              <w:t xml:space="preserve">Весна </w:t>
            </w:r>
          </w:p>
        </w:tc>
        <w:tc>
          <w:tcPr>
            <w:tcW w:w="3228" w:type="dxa"/>
          </w:tcPr>
          <w:p w:rsidR="00F874D0" w:rsidRPr="007953B1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7953B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874D0" w:rsidRPr="007953B1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7953B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F874D0" w:rsidRPr="007953B1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7953B1">
              <w:rPr>
                <w:b/>
                <w:sz w:val="28"/>
                <w:szCs w:val="28"/>
              </w:rPr>
              <w:t>Май</w:t>
            </w:r>
          </w:p>
        </w:tc>
      </w:tr>
      <w:tr w:rsidR="00F874D0" w:rsidRPr="00913B45" w:rsidTr="003953F8">
        <w:trPr>
          <w:trHeight w:val="20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Веселые истории</w:t>
            </w:r>
          </w:p>
        </w:tc>
        <w:tc>
          <w:tcPr>
            <w:tcW w:w="3118" w:type="dxa"/>
          </w:tcPr>
          <w:p w:rsidR="00F874D0" w:rsidRDefault="00971E8D" w:rsidP="003953F8">
            <w:pPr>
              <w:rPr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913B45" w:rsidTr="003953F8">
        <w:trPr>
          <w:trHeight w:val="373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 народной культурой и традициями 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День победы</w:t>
            </w:r>
          </w:p>
        </w:tc>
      </w:tr>
      <w:tr w:rsidR="00F874D0" w:rsidRPr="00913B45" w:rsidTr="003953F8">
        <w:trPr>
          <w:trHeight w:val="373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Путешествие на луг</w:t>
            </w:r>
          </w:p>
        </w:tc>
      </w:tr>
      <w:tr w:rsidR="00F874D0" w:rsidRPr="00A62BAB" w:rsidTr="003953F8">
        <w:trPr>
          <w:trHeight w:val="352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693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3118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Скоро лето</w:t>
            </w:r>
          </w:p>
        </w:tc>
      </w:tr>
      <w:tr w:rsidR="00F874D0" w:rsidRPr="00CE4FEC" w:rsidTr="003953F8">
        <w:trPr>
          <w:trHeight w:val="352"/>
        </w:trPr>
        <w:tc>
          <w:tcPr>
            <w:tcW w:w="1167" w:type="dxa"/>
          </w:tcPr>
          <w:p w:rsidR="00F874D0" w:rsidRPr="00CE4FEC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E4FEC">
              <w:rPr>
                <w:b/>
                <w:sz w:val="28"/>
                <w:szCs w:val="28"/>
              </w:rPr>
              <w:t>Лето</w:t>
            </w:r>
          </w:p>
        </w:tc>
        <w:tc>
          <w:tcPr>
            <w:tcW w:w="3228" w:type="dxa"/>
          </w:tcPr>
          <w:p w:rsidR="00F874D0" w:rsidRPr="00CE4FEC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E4FEC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874D0" w:rsidRPr="00CE4FEC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E4FEC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118" w:type="dxa"/>
          </w:tcPr>
          <w:p w:rsidR="00F874D0" w:rsidRPr="00CE4FEC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E4FEC">
              <w:rPr>
                <w:b/>
                <w:sz w:val="28"/>
                <w:szCs w:val="28"/>
              </w:rPr>
              <w:t>Август</w:t>
            </w:r>
          </w:p>
        </w:tc>
      </w:tr>
      <w:tr w:rsidR="00F874D0" w:rsidRPr="00CE4FEC" w:rsidTr="003953F8">
        <w:trPr>
          <w:trHeight w:val="352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>«</w:t>
            </w:r>
            <w:r w:rsidRPr="00576F26">
              <w:rPr>
                <w:sz w:val="28"/>
                <w:szCs w:val="28"/>
              </w:rPr>
              <w:t>Лето красное пришло»</w:t>
            </w:r>
          </w:p>
        </w:tc>
        <w:tc>
          <w:tcPr>
            <w:tcW w:w="2693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«Красный,желтый,зелен</w:t>
            </w:r>
            <w:r>
              <w:rPr>
                <w:sz w:val="28"/>
                <w:szCs w:val="28"/>
              </w:rPr>
              <w:t>ы</w:t>
            </w:r>
            <w:r w:rsidRPr="00576F26">
              <w:rPr>
                <w:sz w:val="28"/>
                <w:szCs w:val="28"/>
              </w:rPr>
              <w:t>й»</w:t>
            </w:r>
          </w:p>
        </w:tc>
        <w:tc>
          <w:tcPr>
            <w:tcW w:w="311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i/>
                <w:sz w:val="28"/>
                <w:szCs w:val="28"/>
              </w:rPr>
              <w:t xml:space="preserve">  </w:t>
            </w:r>
            <w:r w:rsidRPr="00576F26">
              <w:rPr>
                <w:sz w:val="28"/>
                <w:szCs w:val="28"/>
              </w:rPr>
              <w:t>« Зоопарк».</w:t>
            </w:r>
          </w:p>
        </w:tc>
      </w:tr>
      <w:tr w:rsidR="00F874D0" w:rsidRPr="00CE4FEC" w:rsidTr="003953F8">
        <w:trPr>
          <w:trHeight w:val="352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«Дружная семья»</w:t>
            </w:r>
          </w:p>
        </w:tc>
        <w:tc>
          <w:tcPr>
            <w:tcW w:w="2693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«Дружная семья»</w:t>
            </w:r>
          </w:p>
        </w:tc>
        <w:tc>
          <w:tcPr>
            <w:tcW w:w="311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«Азбука безопасности»</w:t>
            </w:r>
          </w:p>
        </w:tc>
      </w:tr>
      <w:tr w:rsidR="00F874D0" w:rsidRPr="00CE4FEC" w:rsidTr="003953F8">
        <w:trPr>
          <w:trHeight w:val="352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«Тонут- плавают»</w:t>
            </w:r>
          </w:p>
        </w:tc>
        <w:tc>
          <w:tcPr>
            <w:tcW w:w="2693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Юмора и смеха</w:t>
            </w:r>
            <w:r w:rsidRPr="00576F2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«</w:t>
            </w:r>
            <w:r w:rsidRPr="00576F26">
              <w:rPr>
                <w:sz w:val="28"/>
                <w:szCs w:val="28"/>
              </w:rPr>
              <w:t>Что нам лето подарило</w:t>
            </w:r>
            <w:r w:rsidRPr="00576F26">
              <w:rPr>
                <w:b/>
                <w:sz w:val="28"/>
                <w:szCs w:val="28"/>
              </w:rPr>
              <w:t>»</w:t>
            </w:r>
          </w:p>
        </w:tc>
      </w:tr>
      <w:tr w:rsidR="00F874D0" w:rsidRPr="00CE4FEC" w:rsidTr="003953F8">
        <w:trPr>
          <w:trHeight w:val="352"/>
        </w:trPr>
        <w:tc>
          <w:tcPr>
            <w:tcW w:w="1167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2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«Ждем гостей »</w:t>
            </w:r>
          </w:p>
        </w:tc>
        <w:tc>
          <w:tcPr>
            <w:tcW w:w="2693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Театральный калейдоскоп»</w:t>
            </w:r>
          </w:p>
        </w:tc>
        <w:tc>
          <w:tcPr>
            <w:tcW w:w="3118" w:type="dxa"/>
          </w:tcPr>
          <w:p w:rsidR="00F874D0" w:rsidRPr="00576F26" w:rsidRDefault="00F874D0" w:rsidP="003953F8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i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Неделя искусства»</w:t>
            </w:r>
          </w:p>
        </w:tc>
      </w:tr>
    </w:tbl>
    <w:p w:rsidR="00F874D0" w:rsidRPr="00CE4FEC" w:rsidRDefault="00F874D0" w:rsidP="00F874D0">
      <w:pPr>
        <w:jc w:val="center"/>
        <w:rPr>
          <w:b/>
          <w:sz w:val="28"/>
          <w:szCs w:val="28"/>
        </w:rPr>
      </w:pPr>
    </w:p>
    <w:p w:rsidR="00F874D0" w:rsidRPr="00055BD8" w:rsidRDefault="00BF44B6" w:rsidP="00F874D0">
      <w:pPr>
        <w:jc w:val="center"/>
        <w:rPr>
          <w:sz w:val="28"/>
          <w:szCs w:val="28"/>
        </w:rPr>
      </w:pPr>
      <w:r w:rsidRPr="00BF44B6">
        <w:rPr>
          <w:rFonts w:ascii="TimesNewRomanPS-BoldMT" w:hAnsi="TimesNewRomanPS-BoldMT"/>
          <w:b/>
          <w:bCs/>
          <w:color w:val="000000"/>
          <w:sz w:val="28"/>
          <w:szCs w:val="28"/>
        </w:rPr>
        <w:t>Комплексно – тематическое планирование работы с детьми</w:t>
      </w:r>
      <w:r w:rsidRPr="00BF44B6">
        <w:t xml:space="preserve"> </w:t>
      </w:r>
      <w:r w:rsidR="00F874D0" w:rsidRPr="00055BD8">
        <w:rPr>
          <w:sz w:val="28"/>
          <w:szCs w:val="28"/>
        </w:rPr>
        <w:t xml:space="preserve"> на 20</w:t>
      </w:r>
      <w:r w:rsidR="00F874D0">
        <w:rPr>
          <w:sz w:val="28"/>
          <w:szCs w:val="28"/>
        </w:rPr>
        <w:t>2</w:t>
      </w:r>
      <w:r w:rsidR="00F874D0" w:rsidRPr="00055BD8">
        <w:rPr>
          <w:sz w:val="28"/>
          <w:szCs w:val="28"/>
        </w:rPr>
        <w:t>1-202</w:t>
      </w:r>
      <w:r w:rsidR="00F874D0">
        <w:rPr>
          <w:sz w:val="28"/>
          <w:szCs w:val="28"/>
        </w:rPr>
        <w:t>2</w:t>
      </w:r>
      <w:r w:rsidR="00F874D0" w:rsidRPr="00055BD8">
        <w:rPr>
          <w:sz w:val="28"/>
          <w:szCs w:val="28"/>
        </w:rPr>
        <w:t xml:space="preserve"> уч.г.  </w:t>
      </w:r>
      <w:r w:rsidR="00F874D0">
        <w:rPr>
          <w:sz w:val="28"/>
          <w:szCs w:val="28"/>
        </w:rPr>
        <w:t xml:space="preserve"> ранняя группа ГКП </w:t>
      </w:r>
    </w:p>
    <w:tbl>
      <w:tblPr>
        <w:tblW w:w="8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2461"/>
        <w:gridCol w:w="2461"/>
        <w:gridCol w:w="2461"/>
      </w:tblGrid>
      <w:tr w:rsidR="00F874D0" w:rsidRPr="00913B45" w:rsidTr="003953F8">
        <w:trPr>
          <w:trHeight w:val="370"/>
        </w:trPr>
        <w:tc>
          <w:tcPr>
            <w:tcW w:w="1515" w:type="dxa"/>
          </w:tcPr>
          <w:p w:rsidR="00F874D0" w:rsidRPr="00DD7106" w:rsidRDefault="00F874D0" w:rsidP="003953F8">
            <w:pPr>
              <w:ind w:hanging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2461" w:type="dxa"/>
          </w:tcPr>
          <w:p w:rsidR="00F874D0" w:rsidRPr="00DD7106" w:rsidRDefault="00F874D0" w:rsidP="0039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61" w:type="dxa"/>
          </w:tcPr>
          <w:p w:rsidR="00F874D0" w:rsidRPr="00DD7106" w:rsidRDefault="00F874D0" w:rsidP="0039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61" w:type="dxa"/>
          </w:tcPr>
          <w:p w:rsidR="00F874D0" w:rsidRPr="00DD7106" w:rsidRDefault="00F874D0" w:rsidP="0039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F874D0" w:rsidRPr="00913B45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Детский сад  « Здравствуйте , я пришел»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«Я   в мире человек»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Домашние и дикие животные</w:t>
            </w:r>
          </w:p>
        </w:tc>
      </w:tr>
      <w:tr w:rsidR="00F874D0" w:rsidRPr="00913B45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Осень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Мой дом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Дом, в котором мы живем.</w:t>
            </w:r>
          </w:p>
        </w:tc>
      </w:tr>
      <w:tr w:rsidR="00F874D0" w:rsidRPr="00913B45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Мои любимые игрушки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 xml:space="preserve">День матери. </w:t>
            </w:r>
          </w:p>
        </w:tc>
      </w:tr>
      <w:tr w:rsidR="00F874D0" w:rsidRPr="00A62BAB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i/>
                <w:sz w:val="28"/>
                <w:szCs w:val="28"/>
              </w:rPr>
            </w:pPr>
            <w:r w:rsidRPr="00F75744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61" w:type="dxa"/>
          </w:tcPr>
          <w:p w:rsidR="00F874D0" w:rsidRPr="00F75744" w:rsidRDefault="00F874D0" w:rsidP="003953F8">
            <w:pPr>
              <w:rPr>
                <w:i/>
                <w:sz w:val="28"/>
                <w:szCs w:val="28"/>
              </w:rPr>
            </w:pPr>
            <w:r w:rsidRPr="00F75744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A62BAB" w:rsidTr="003953F8">
        <w:trPr>
          <w:trHeight w:val="20"/>
        </w:trPr>
        <w:tc>
          <w:tcPr>
            <w:tcW w:w="1515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Февраль</w:t>
            </w:r>
          </w:p>
        </w:tc>
      </w:tr>
      <w:tr w:rsidR="00F874D0" w:rsidRPr="00913B45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Зима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каникулы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Транспорт</w:t>
            </w:r>
          </w:p>
        </w:tc>
      </w:tr>
      <w:tr w:rsidR="00F874D0" w:rsidRPr="00913B45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Зимушка Зима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Святки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Семья</w:t>
            </w:r>
          </w:p>
        </w:tc>
      </w:tr>
      <w:tr w:rsidR="00F874D0" w:rsidRPr="00B41DB0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Папин праздник</w:t>
            </w:r>
          </w:p>
        </w:tc>
      </w:tr>
      <w:tr w:rsidR="00F874D0" w:rsidRPr="00C644B4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Здравствуй, Дедушка Мороз!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C644B4" w:rsidTr="003953F8">
        <w:trPr>
          <w:trHeight w:val="20"/>
        </w:trPr>
        <w:tc>
          <w:tcPr>
            <w:tcW w:w="1515" w:type="dxa"/>
          </w:tcPr>
          <w:p w:rsidR="00F874D0" w:rsidRPr="00AD6D1B" w:rsidRDefault="00F874D0" w:rsidP="003953F8">
            <w:pPr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 xml:space="preserve">Весна 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Май</w:t>
            </w:r>
          </w:p>
        </w:tc>
      </w:tr>
      <w:tr w:rsidR="00F874D0" w:rsidRPr="00913B45" w:rsidTr="003953F8">
        <w:trPr>
          <w:trHeight w:val="2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 xml:space="preserve">Наши мамочки. 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Веселые истории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День победы</w:t>
            </w:r>
          </w:p>
        </w:tc>
      </w:tr>
      <w:tr w:rsidR="00F874D0" w:rsidRPr="00913B45" w:rsidTr="003953F8">
        <w:trPr>
          <w:trHeight w:val="37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Весна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Путешествие на луг</w:t>
            </w:r>
          </w:p>
        </w:tc>
      </w:tr>
      <w:tr w:rsidR="00F874D0" w:rsidRPr="00913B45" w:rsidTr="003953F8">
        <w:trPr>
          <w:trHeight w:val="370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Кубань  весенняя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  <w:tr w:rsidR="00F874D0" w:rsidRPr="00A62BAB" w:rsidTr="003953F8">
        <w:trPr>
          <w:trHeight w:val="349"/>
        </w:trPr>
        <w:tc>
          <w:tcPr>
            <w:tcW w:w="1515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61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A62BAB" w:rsidTr="003953F8">
        <w:trPr>
          <w:trHeight w:val="349"/>
        </w:trPr>
        <w:tc>
          <w:tcPr>
            <w:tcW w:w="1515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Лето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461" w:type="dxa"/>
          </w:tcPr>
          <w:p w:rsidR="00F874D0" w:rsidRPr="00AD6D1B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AD6D1B">
              <w:rPr>
                <w:b/>
                <w:sz w:val="28"/>
                <w:szCs w:val="28"/>
              </w:rPr>
              <w:t>Август</w:t>
            </w:r>
          </w:p>
        </w:tc>
      </w:tr>
      <w:tr w:rsidR="00BF44B6" w:rsidRPr="00A62BAB" w:rsidTr="003953F8">
        <w:trPr>
          <w:trHeight w:val="349"/>
        </w:trPr>
        <w:tc>
          <w:tcPr>
            <w:tcW w:w="1515" w:type="dxa"/>
          </w:tcPr>
          <w:p w:rsidR="00BF44B6" w:rsidRPr="00F75744" w:rsidRDefault="00BF44B6" w:rsidP="00BF44B6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>«</w:t>
            </w:r>
            <w:r w:rsidRPr="00576F26">
              <w:rPr>
                <w:sz w:val="28"/>
                <w:szCs w:val="28"/>
              </w:rPr>
              <w:t>Лето красное пришло»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«Красный,желтый,зелен</w:t>
            </w:r>
            <w:r>
              <w:rPr>
                <w:sz w:val="28"/>
                <w:szCs w:val="28"/>
              </w:rPr>
              <w:t>ы</w:t>
            </w:r>
            <w:r w:rsidRPr="00576F26">
              <w:rPr>
                <w:sz w:val="28"/>
                <w:szCs w:val="28"/>
              </w:rPr>
              <w:t>й»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i/>
                <w:sz w:val="28"/>
                <w:szCs w:val="28"/>
              </w:rPr>
              <w:t xml:space="preserve">  </w:t>
            </w:r>
            <w:r w:rsidRPr="00576F26">
              <w:rPr>
                <w:sz w:val="28"/>
                <w:szCs w:val="28"/>
              </w:rPr>
              <w:t>« Зоопарк».</w:t>
            </w:r>
          </w:p>
        </w:tc>
      </w:tr>
      <w:tr w:rsidR="00BF44B6" w:rsidRPr="00A62BAB" w:rsidTr="003953F8">
        <w:trPr>
          <w:trHeight w:val="349"/>
        </w:trPr>
        <w:tc>
          <w:tcPr>
            <w:tcW w:w="1515" w:type="dxa"/>
          </w:tcPr>
          <w:p w:rsidR="00BF44B6" w:rsidRPr="00F75744" w:rsidRDefault="00BF44B6" w:rsidP="00BF44B6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«Дружная семья»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«Дружная семья»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«Азбука безопасности»</w:t>
            </w:r>
          </w:p>
        </w:tc>
      </w:tr>
      <w:tr w:rsidR="00BF44B6" w:rsidRPr="00A62BAB" w:rsidTr="003953F8">
        <w:trPr>
          <w:trHeight w:val="349"/>
        </w:trPr>
        <w:tc>
          <w:tcPr>
            <w:tcW w:w="1515" w:type="dxa"/>
          </w:tcPr>
          <w:p w:rsidR="00BF44B6" w:rsidRPr="00F75744" w:rsidRDefault="00BF44B6" w:rsidP="00BF44B6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«Тонут- плавают»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Юмора и смеха</w:t>
            </w:r>
            <w:r w:rsidRPr="00576F2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«</w:t>
            </w:r>
            <w:r w:rsidRPr="00576F26">
              <w:rPr>
                <w:sz w:val="28"/>
                <w:szCs w:val="28"/>
              </w:rPr>
              <w:t>Что нам лето подарило</w:t>
            </w:r>
            <w:r w:rsidRPr="00576F26">
              <w:rPr>
                <w:b/>
                <w:sz w:val="28"/>
                <w:szCs w:val="28"/>
              </w:rPr>
              <w:t>»</w:t>
            </w:r>
          </w:p>
        </w:tc>
      </w:tr>
      <w:tr w:rsidR="00BF44B6" w:rsidRPr="00A62BAB" w:rsidTr="003953F8">
        <w:trPr>
          <w:trHeight w:val="349"/>
        </w:trPr>
        <w:tc>
          <w:tcPr>
            <w:tcW w:w="1515" w:type="dxa"/>
          </w:tcPr>
          <w:p w:rsidR="00BF44B6" w:rsidRPr="00F75744" w:rsidRDefault="00BF44B6" w:rsidP="00BF44B6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«Ждем гостей 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Театральный калейдоскоп»</w:t>
            </w:r>
          </w:p>
        </w:tc>
        <w:tc>
          <w:tcPr>
            <w:tcW w:w="2461" w:type="dxa"/>
          </w:tcPr>
          <w:p w:rsidR="00BF44B6" w:rsidRPr="00576F26" w:rsidRDefault="00BF44B6" w:rsidP="00BF44B6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i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Неделя искусства»</w:t>
            </w:r>
          </w:p>
        </w:tc>
      </w:tr>
    </w:tbl>
    <w:p w:rsidR="00F874D0" w:rsidRDefault="00F874D0" w:rsidP="00F874D0">
      <w:pPr>
        <w:jc w:val="center"/>
        <w:rPr>
          <w:b/>
          <w:sz w:val="28"/>
          <w:szCs w:val="28"/>
        </w:rPr>
      </w:pPr>
    </w:p>
    <w:p w:rsidR="00F874D0" w:rsidRDefault="00971E8D" w:rsidP="0097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874D0" w:rsidRPr="000C7826">
        <w:rPr>
          <w:b/>
          <w:sz w:val="28"/>
          <w:szCs w:val="28"/>
        </w:rPr>
        <w:t>омплексно-тематическое планирование</w:t>
      </w:r>
    </w:p>
    <w:p w:rsidR="00F874D0" w:rsidRPr="00055BD8" w:rsidRDefault="00F874D0" w:rsidP="00F874D0">
      <w:pPr>
        <w:jc w:val="center"/>
        <w:rPr>
          <w:sz w:val="28"/>
          <w:szCs w:val="28"/>
        </w:rPr>
      </w:pPr>
      <w:r w:rsidRPr="00055BD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055BD8">
        <w:rPr>
          <w:sz w:val="28"/>
          <w:szCs w:val="28"/>
        </w:rPr>
        <w:t>1-202</w:t>
      </w:r>
      <w:r>
        <w:rPr>
          <w:sz w:val="28"/>
          <w:szCs w:val="28"/>
        </w:rPr>
        <w:t>2</w:t>
      </w:r>
      <w:r w:rsidRPr="00055BD8">
        <w:rPr>
          <w:sz w:val="28"/>
          <w:szCs w:val="28"/>
        </w:rPr>
        <w:t xml:space="preserve"> уч.г</w:t>
      </w:r>
      <w:r w:rsidR="00971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ранняя группа </w:t>
      </w:r>
    </w:p>
    <w:tbl>
      <w:tblPr>
        <w:tblW w:w="91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3"/>
        <w:gridCol w:w="2494"/>
        <w:gridCol w:w="2494"/>
        <w:gridCol w:w="2494"/>
      </w:tblGrid>
      <w:tr w:rsidR="00F874D0" w:rsidRPr="00913B45" w:rsidTr="003953F8">
        <w:trPr>
          <w:trHeight w:val="371"/>
        </w:trPr>
        <w:tc>
          <w:tcPr>
            <w:tcW w:w="1663" w:type="dxa"/>
          </w:tcPr>
          <w:p w:rsidR="00F874D0" w:rsidRPr="00DD7106" w:rsidRDefault="00F874D0" w:rsidP="003953F8">
            <w:pPr>
              <w:ind w:hanging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2494" w:type="dxa"/>
          </w:tcPr>
          <w:p w:rsidR="00F874D0" w:rsidRPr="00DD7106" w:rsidRDefault="00F874D0" w:rsidP="0039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94" w:type="dxa"/>
          </w:tcPr>
          <w:p w:rsidR="00F874D0" w:rsidRPr="00DD7106" w:rsidRDefault="00F874D0" w:rsidP="0039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94" w:type="dxa"/>
          </w:tcPr>
          <w:p w:rsidR="00F874D0" w:rsidRPr="00DD7106" w:rsidRDefault="00F874D0" w:rsidP="00395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F874D0" w:rsidRPr="00913B45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Детский сад  « Здравствуйте , я пришел»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«Я   в мире человек»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Домашние и дикие животные</w:t>
            </w:r>
          </w:p>
        </w:tc>
      </w:tr>
      <w:tr w:rsidR="00F874D0" w:rsidRPr="00913B45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Осень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Мой дом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Дом, в котором мы живем.</w:t>
            </w:r>
          </w:p>
        </w:tc>
      </w:tr>
      <w:tr w:rsidR="00F874D0" w:rsidRPr="00913B45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Мои любимые игрушки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День рождения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 xml:space="preserve">День матери. </w:t>
            </w:r>
          </w:p>
        </w:tc>
      </w:tr>
      <w:tr w:rsidR="00F874D0" w:rsidRPr="00A62BAB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i/>
                <w:sz w:val="28"/>
                <w:szCs w:val="28"/>
              </w:rPr>
            </w:pPr>
            <w:r w:rsidRPr="00F75744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94" w:type="dxa"/>
          </w:tcPr>
          <w:p w:rsidR="00F874D0" w:rsidRPr="00F75744" w:rsidRDefault="00F874D0" w:rsidP="003953F8">
            <w:pPr>
              <w:rPr>
                <w:i/>
                <w:sz w:val="28"/>
                <w:szCs w:val="28"/>
              </w:rPr>
            </w:pPr>
            <w:r w:rsidRPr="00F75744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A62BAB" w:rsidTr="003953F8">
        <w:trPr>
          <w:trHeight w:val="20"/>
        </w:trPr>
        <w:tc>
          <w:tcPr>
            <w:tcW w:w="1663" w:type="dxa"/>
          </w:tcPr>
          <w:p w:rsidR="00F874D0" w:rsidRPr="00CA7308" w:rsidRDefault="00F874D0" w:rsidP="003953F8">
            <w:pPr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Февраль</w:t>
            </w:r>
          </w:p>
        </w:tc>
      </w:tr>
      <w:tr w:rsidR="00F874D0" w:rsidRPr="00913B45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Зима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каникулы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Транспорт</w:t>
            </w:r>
          </w:p>
        </w:tc>
      </w:tr>
      <w:tr w:rsidR="00F874D0" w:rsidRPr="00913B45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Зимушка Зима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Святки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Семья</w:t>
            </w:r>
          </w:p>
        </w:tc>
      </w:tr>
      <w:tr w:rsidR="00F874D0" w:rsidRPr="00B41DB0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Папин праздник</w:t>
            </w:r>
          </w:p>
        </w:tc>
      </w:tr>
      <w:tr w:rsidR="00F874D0" w:rsidRPr="00C644B4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Здравствуй, Дедушка Мороз!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C644B4" w:rsidTr="003953F8">
        <w:trPr>
          <w:trHeight w:val="20"/>
        </w:trPr>
        <w:tc>
          <w:tcPr>
            <w:tcW w:w="1663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Май</w:t>
            </w:r>
          </w:p>
        </w:tc>
      </w:tr>
      <w:tr w:rsidR="00F874D0" w:rsidRPr="00913B45" w:rsidTr="003953F8">
        <w:trPr>
          <w:trHeight w:val="2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 xml:space="preserve">Наши мамочки. 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Веселые истории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День победы</w:t>
            </w:r>
          </w:p>
        </w:tc>
      </w:tr>
      <w:tr w:rsidR="00F874D0" w:rsidRPr="00913B45" w:rsidTr="003953F8">
        <w:trPr>
          <w:trHeight w:val="371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Весна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Путешествие на луг</w:t>
            </w:r>
          </w:p>
        </w:tc>
      </w:tr>
      <w:tr w:rsidR="00F874D0" w:rsidRPr="00913B45" w:rsidTr="003953F8">
        <w:trPr>
          <w:trHeight w:val="371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>Кубань  весенняя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sz w:val="28"/>
                <w:szCs w:val="28"/>
              </w:rPr>
              <w:t xml:space="preserve"> лето</w:t>
            </w:r>
          </w:p>
        </w:tc>
      </w:tr>
      <w:tr w:rsidR="00F874D0" w:rsidRPr="00A62BAB" w:rsidTr="003953F8">
        <w:trPr>
          <w:trHeight w:val="350"/>
        </w:trPr>
        <w:tc>
          <w:tcPr>
            <w:tcW w:w="1663" w:type="dxa"/>
          </w:tcPr>
          <w:p w:rsidR="00F874D0" w:rsidRPr="00F75744" w:rsidRDefault="00F874D0" w:rsidP="003953F8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  <w:tc>
          <w:tcPr>
            <w:tcW w:w="2494" w:type="dxa"/>
          </w:tcPr>
          <w:p w:rsidR="00F874D0" w:rsidRPr="00BA0D2B" w:rsidRDefault="00F874D0" w:rsidP="003953F8">
            <w:pPr>
              <w:rPr>
                <w:i/>
                <w:sz w:val="28"/>
                <w:szCs w:val="28"/>
              </w:rPr>
            </w:pPr>
            <w:r w:rsidRPr="00BA0D2B">
              <w:rPr>
                <w:i/>
                <w:sz w:val="28"/>
                <w:szCs w:val="28"/>
              </w:rPr>
              <w:t>По выбору детей ( родителей)</w:t>
            </w:r>
          </w:p>
        </w:tc>
      </w:tr>
      <w:tr w:rsidR="00F874D0" w:rsidRPr="00A62BAB" w:rsidTr="003953F8">
        <w:trPr>
          <w:trHeight w:val="350"/>
        </w:trPr>
        <w:tc>
          <w:tcPr>
            <w:tcW w:w="1663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Лето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494" w:type="dxa"/>
          </w:tcPr>
          <w:p w:rsidR="00F874D0" w:rsidRPr="00CA7308" w:rsidRDefault="00F874D0" w:rsidP="003953F8">
            <w:pPr>
              <w:jc w:val="center"/>
              <w:rPr>
                <w:b/>
                <w:sz w:val="28"/>
                <w:szCs w:val="28"/>
              </w:rPr>
            </w:pPr>
            <w:r w:rsidRPr="00CA7308">
              <w:rPr>
                <w:b/>
                <w:sz w:val="28"/>
                <w:szCs w:val="28"/>
              </w:rPr>
              <w:t>Август</w:t>
            </w:r>
          </w:p>
        </w:tc>
      </w:tr>
      <w:tr w:rsidR="00971E8D" w:rsidRPr="00A62BAB" w:rsidTr="003953F8">
        <w:trPr>
          <w:trHeight w:val="350"/>
        </w:trPr>
        <w:tc>
          <w:tcPr>
            <w:tcW w:w="1663" w:type="dxa"/>
          </w:tcPr>
          <w:p w:rsidR="00971E8D" w:rsidRPr="00F75744" w:rsidRDefault="00971E8D" w:rsidP="00971E8D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>«</w:t>
            </w:r>
            <w:r w:rsidRPr="00576F26">
              <w:rPr>
                <w:sz w:val="28"/>
                <w:szCs w:val="28"/>
              </w:rPr>
              <w:t>Лето красное пришло»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«Красный,желтый,зелен</w:t>
            </w:r>
            <w:r>
              <w:rPr>
                <w:sz w:val="28"/>
                <w:szCs w:val="28"/>
              </w:rPr>
              <w:t>ы</w:t>
            </w:r>
            <w:r w:rsidRPr="00576F26">
              <w:rPr>
                <w:sz w:val="28"/>
                <w:szCs w:val="28"/>
              </w:rPr>
              <w:t>й»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i/>
                <w:sz w:val="28"/>
                <w:szCs w:val="28"/>
              </w:rPr>
              <w:t xml:space="preserve">  </w:t>
            </w:r>
            <w:r w:rsidRPr="00576F26">
              <w:rPr>
                <w:sz w:val="28"/>
                <w:szCs w:val="28"/>
              </w:rPr>
              <w:t>« Зоопарк».</w:t>
            </w:r>
          </w:p>
        </w:tc>
      </w:tr>
      <w:tr w:rsidR="00971E8D" w:rsidRPr="00A62BAB" w:rsidTr="003953F8">
        <w:trPr>
          <w:trHeight w:val="350"/>
        </w:trPr>
        <w:tc>
          <w:tcPr>
            <w:tcW w:w="1663" w:type="dxa"/>
          </w:tcPr>
          <w:p w:rsidR="00971E8D" w:rsidRPr="00F75744" w:rsidRDefault="00971E8D" w:rsidP="00971E8D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«Дружная семья»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«Дружная семья»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«Азбука безопасности»</w:t>
            </w:r>
          </w:p>
        </w:tc>
      </w:tr>
      <w:tr w:rsidR="00971E8D" w:rsidRPr="00A62BAB" w:rsidTr="003953F8">
        <w:trPr>
          <w:trHeight w:val="350"/>
        </w:trPr>
        <w:tc>
          <w:tcPr>
            <w:tcW w:w="1663" w:type="dxa"/>
          </w:tcPr>
          <w:p w:rsidR="00971E8D" w:rsidRPr="00F75744" w:rsidRDefault="00971E8D" w:rsidP="00971E8D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«Тонут- плавают»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Юмора и смеха</w:t>
            </w:r>
            <w:r w:rsidRPr="00576F2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«</w:t>
            </w:r>
            <w:r w:rsidRPr="00576F26">
              <w:rPr>
                <w:sz w:val="28"/>
                <w:szCs w:val="28"/>
              </w:rPr>
              <w:t>Что нам лето подарило</w:t>
            </w:r>
            <w:r w:rsidRPr="00576F26">
              <w:rPr>
                <w:b/>
                <w:sz w:val="28"/>
                <w:szCs w:val="28"/>
              </w:rPr>
              <w:t>»</w:t>
            </w:r>
          </w:p>
        </w:tc>
      </w:tr>
      <w:tr w:rsidR="00971E8D" w:rsidRPr="00A62BAB" w:rsidTr="003953F8">
        <w:trPr>
          <w:trHeight w:val="350"/>
        </w:trPr>
        <w:tc>
          <w:tcPr>
            <w:tcW w:w="1663" w:type="dxa"/>
          </w:tcPr>
          <w:p w:rsidR="00971E8D" w:rsidRPr="00F75744" w:rsidRDefault="00971E8D" w:rsidP="00971E8D">
            <w:pPr>
              <w:rPr>
                <w:sz w:val="28"/>
                <w:szCs w:val="28"/>
              </w:rPr>
            </w:pPr>
            <w:r w:rsidRPr="00F757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sz w:val="28"/>
                <w:szCs w:val="28"/>
              </w:rPr>
              <w:t>«Ждем гостей 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Театральный калейдоскоп»</w:t>
            </w:r>
          </w:p>
        </w:tc>
        <w:tc>
          <w:tcPr>
            <w:tcW w:w="2494" w:type="dxa"/>
          </w:tcPr>
          <w:p w:rsidR="00971E8D" w:rsidRPr="00576F26" w:rsidRDefault="00971E8D" w:rsidP="00971E8D">
            <w:pPr>
              <w:rPr>
                <w:b/>
                <w:sz w:val="28"/>
                <w:szCs w:val="28"/>
              </w:rPr>
            </w:pPr>
            <w:r w:rsidRPr="00576F26">
              <w:rPr>
                <w:b/>
                <w:i/>
                <w:sz w:val="28"/>
                <w:szCs w:val="28"/>
              </w:rPr>
              <w:t xml:space="preserve"> </w:t>
            </w:r>
            <w:r w:rsidRPr="00576F26">
              <w:rPr>
                <w:sz w:val="28"/>
                <w:szCs w:val="28"/>
              </w:rPr>
              <w:t>« Неделя искусства»</w:t>
            </w:r>
          </w:p>
        </w:tc>
      </w:tr>
    </w:tbl>
    <w:p w:rsidR="00F874D0" w:rsidRPr="000C7826" w:rsidRDefault="00F874D0" w:rsidP="00F874D0">
      <w:pPr>
        <w:jc w:val="center"/>
        <w:rPr>
          <w:b/>
          <w:sz w:val="28"/>
          <w:szCs w:val="28"/>
        </w:rPr>
      </w:pPr>
    </w:p>
    <w:p w:rsidR="000B5B6B" w:rsidRPr="00BD39E6" w:rsidRDefault="000B5B6B" w:rsidP="000B5B6B">
      <w:pPr>
        <w:autoSpaceDE w:val="0"/>
        <w:autoSpaceDN w:val="0"/>
        <w:adjustRightInd w:val="0"/>
        <w:snapToGrid w:val="0"/>
        <w:spacing w:after="120"/>
        <w:rPr>
          <w:b/>
          <w:sz w:val="28"/>
        </w:rPr>
      </w:pPr>
      <w:r w:rsidRPr="00DD0944">
        <w:rPr>
          <w:b/>
        </w:rPr>
        <w:t>3</w:t>
      </w:r>
      <w:r w:rsidRPr="00BD39E6">
        <w:rPr>
          <w:b/>
          <w:sz w:val="28"/>
        </w:rPr>
        <w:t>.5.  Организация  развивающей  предметно – пространственной среды.</w:t>
      </w:r>
    </w:p>
    <w:p w:rsidR="000B5B6B" w:rsidRPr="00BD39E6" w:rsidRDefault="000B5B6B" w:rsidP="0094589B">
      <w:pPr>
        <w:autoSpaceDE w:val="0"/>
        <w:autoSpaceDN w:val="0"/>
        <w:adjustRightInd w:val="0"/>
        <w:snapToGrid w:val="0"/>
        <w:rPr>
          <w:b/>
          <w:sz w:val="28"/>
        </w:rPr>
      </w:pPr>
      <w:r w:rsidRPr="00BD39E6">
        <w:rPr>
          <w:sz w:val="28"/>
        </w:rPr>
        <w:lastRenderedPageBreak/>
        <w:t>Развивающая предметно-пространственная среда в ДОО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94589B" w:rsidRDefault="000B5B6B" w:rsidP="0094589B">
      <w:pPr>
        <w:pBdr>
          <w:bottom w:val="single" w:sz="12" w:space="1" w:color="auto"/>
        </w:pBdr>
        <w:autoSpaceDE w:val="0"/>
        <w:autoSpaceDN w:val="0"/>
        <w:adjustRightInd w:val="0"/>
        <w:snapToGrid w:val="0"/>
        <w:ind w:firstLine="567"/>
        <w:jc w:val="both"/>
        <w:rPr>
          <w:sz w:val="28"/>
        </w:rPr>
      </w:pPr>
      <w:r w:rsidRPr="00BD39E6">
        <w:rPr>
          <w:sz w:val="28"/>
        </w:rPr>
        <w:t xml:space="preserve">Групповое пространство  спланировано педагогами так, чтобы дети могли делать самостоятельный выбор (где, с кем и чем ребенок будет заниматься) и принимать решения, среда не ограничивает детскую инициативу, а наоборот, предоставляет  возможности для проявления и - что важно – для развития и реализации разнообразных идей. Приобретая опыт, достигая своей цели, ребенок постепенно обретает уверенность в себе, </w:t>
      </w:r>
    </w:p>
    <w:p w:rsidR="001832FD" w:rsidRDefault="001832FD" w:rsidP="000B5B6B">
      <w:pPr>
        <w:autoSpaceDE w:val="0"/>
        <w:autoSpaceDN w:val="0"/>
        <w:adjustRightInd w:val="0"/>
        <w:snapToGrid w:val="0"/>
        <w:ind w:firstLine="567"/>
        <w:jc w:val="both"/>
        <w:rPr>
          <w:sz w:val="28"/>
        </w:rPr>
      </w:pPr>
    </w:p>
    <w:p w:rsidR="000B5B6B" w:rsidRPr="00BD39E6" w:rsidRDefault="000B5B6B" w:rsidP="000B5B6B">
      <w:pPr>
        <w:autoSpaceDE w:val="0"/>
        <w:autoSpaceDN w:val="0"/>
        <w:adjustRightInd w:val="0"/>
        <w:snapToGrid w:val="0"/>
        <w:ind w:firstLine="567"/>
        <w:jc w:val="both"/>
        <w:rPr>
          <w:sz w:val="28"/>
        </w:rPr>
      </w:pPr>
      <w:r w:rsidRPr="00BD39E6">
        <w:rPr>
          <w:sz w:val="28"/>
        </w:rPr>
        <w:t>убеждаясь в собственных возможностях, делая личностные, а поэтому радостные для него открытия. Творчески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мир.</w:t>
      </w:r>
    </w:p>
    <w:p w:rsidR="000B5B6B" w:rsidRPr="00BD39E6" w:rsidRDefault="000B5B6B" w:rsidP="00BD39E6">
      <w:pPr>
        <w:autoSpaceDE w:val="0"/>
        <w:autoSpaceDN w:val="0"/>
        <w:adjustRightInd w:val="0"/>
        <w:snapToGrid w:val="0"/>
        <w:ind w:firstLine="567"/>
        <w:jc w:val="both"/>
        <w:rPr>
          <w:sz w:val="28"/>
        </w:rPr>
      </w:pPr>
      <w:r w:rsidRPr="00BD39E6">
        <w:rPr>
          <w:sz w:val="28"/>
        </w:rPr>
        <w:t>Такая среда также способствует навыкам партнерского общения, работы в команде, дает практику взаимопомощи и развивает навыки социального взаимодействия. Все это позволяет воспитателям формировать у детей активный, самостоятельный стиль деятельности, предоставляя реальные шансы для личностного роста каждого ребенка.</w:t>
      </w:r>
    </w:p>
    <w:p w:rsidR="000B5B6B" w:rsidRPr="00DD0944" w:rsidRDefault="000B5B6B" w:rsidP="00BD39E6">
      <w:pPr>
        <w:autoSpaceDE w:val="0"/>
        <w:autoSpaceDN w:val="0"/>
        <w:adjustRightInd w:val="0"/>
        <w:snapToGrid w:val="0"/>
        <w:ind w:firstLine="567"/>
        <w:jc w:val="both"/>
      </w:pPr>
      <w:r w:rsidRPr="00BD39E6">
        <w:rPr>
          <w:sz w:val="28"/>
        </w:rPr>
        <w:t>При создании развивающей предметно – пространственной среды воспитатели и узкие специалисты опирались на  такие принципы, как: насыщенность, трансформируемость, полифункциональность</w:t>
      </w:r>
      <w:r w:rsidRPr="00BD39E6">
        <w:rPr>
          <w:sz w:val="32"/>
          <w:szCs w:val="28"/>
        </w:rPr>
        <w:t xml:space="preserve"> ,</w:t>
      </w:r>
      <w:r w:rsidRPr="00BD39E6">
        <w:rPr>
          <w:sz w:val="28"/>
        </w:rPr>
        <w:t>вариативность, доступность и безопасность</w:t>
      </w:r>
      <w:r w:rsidRPr="00DD0944">
        <w:t>.</w:t>
      </w:r>
    </w:p>
    <w:p w:rsidR="000B5B6B" w:rsidRPr="00BD39E6" w:rsidRDefault="000B5B6B" w:rsidP="00BD39E6">
      <w:pPr>
        <w:shd w:val="clear" w:color="auto" w:fill="FFFFFF"/>
        <w:ind w:firstLine="720"/>
        <w:jc w:val="both"/>
        <w:rPr>
          <w:sz w:val="28"/>
        </w:rPr>
      </w:pPr>
      <w:r w:rsidRPr="00BD39E6">
        <w:rPr>
          <w:sz w:val="28"/>
        </w:rPr>
        <w:t>Развивающая предметно – пространственная среда в группах соответствует возрастным особенностям детей и содержанию Программы. Все образовательное пространство оснащено средствами обучения и воспитания: техническими ( магнитофон, интерактивное оборудование), игровыми, спортивными, оздоровительным оборудованием, дидактическими пособиями.</w:t>
      </w:r>
    </w:p>
    <w:p w:rsidR="000B5B6B" w:rsidRPr="00BD39E6" w:rsidRDefault="000B5B6B" w:rsidP="00BD39E6">
      <w:pPr>
        <w:shd w:val="clear" w:color="auto" w:fill="FFFFFF"/>
        <w:ind w:firstLine="720"/>
        <w:jc w:val="both"/>
        <w:rPr>
          <w:sz w:val="28"/>
        </w:rPr>
      </w:pPr>
      <w:r w:rsidRPr="00BD39E6">
        <w:rPr>
          <w:sz w:val="28"/>
        </w:rPr>
        <w:t>Разнообразие материалов, оборудования и инвентаря обеспечивает организацию разнообразной детской деятельности.</w:t>
      </w:r>
    </w:p>
    <w:p w:rsidR="000B5B6B" w:rsidRPr="00BD39E6" w:rsidRDefault="000B5B6B" w:rsidP="00BD39E6">
      <w:pPr>
        <w:shd w:val="clear" w:color="auto" w:fill="FFFFFF"/>
        <w:ind w:firstLine="720"/>
        <w:jc w:val="both"/>
        <w:rPr>
          <w:sz w:val="28"/>
        </w:rPr>
      </w:pPr>
      <w:r w:rsidRPr="00BD39E6">
        <w:rPr>
          <w:sz w:val="28"/>
        </w:rPr>
        <w:t>В групповых помещениях созданы всевозможные зоны для реализации детской деятельности в соответствии с их интересами и возможностями детей.</w:t>
      </w:r>
    </w:p>
    <w:p w:rsidR="000B5B6B" w:rsidRPr="00BD39E6" w:rsidRDefault="000B5B6B" w:rsidP="00BD39E6">
      <w:pPr>
        <w:shd w:val="clear" w:color="auto" w:fill="FFFFFF"/>
        <w:ind w:firstLine="720"/>
        <w:jc w:val="both"/>
        <w:rPr>
          <w:sz w:val="28"/>
        </w:rPr>
      </w:pPr>
      <w:r w:rsidRPr="00BD39E6">
        <w:rPr>
          <w:sz w:val="28"/>
        </w:rPr>
        <w:t xml:space="preserve"> В своей деятельности  дети могут  использовать весь имеющийся  материал и оборудование предметной среды: мебель, маты, пуфики, мягкие модули, ширмы, коробки и т.д.</w:t>
      </w:r>
    </w:p>
    <w:p w:rsidR="000B5B6B" w:rsidRPr="00BD39E6" w:rsidRDefault="000B5B6B" w:rsidP="00BD39E6">
      <w:pPr>
        <w:shd w:val="clear" w:color="auto" w:fill="FFFFFF"/>
        <w:ind w:firstLine="720"/>
        <w:jc w:val="both"/>
        <w:rPr>
          <w:sz w:val="28"/>
        </w:rPr>
      </w:pPr>
      <w:r w:rsidRPr="00BD39E6">
        <w:rPr>
          <w:sz w:val="28"/>
        </w:rPr>
        <w:t>В групповых  помещениях дети имеют возможность варьировать свою среду как для взаимодействия со взрослыми, так  и для самостоятельной деятельности по интересам  и  для уединения.</w:t>
      </w:r>
    </w:p>
    <w:p w:rsidR="000B5B6B" w:rsidRPr="00BD39E6" w:rsidRDefault="000B5B6B" w:rsidP="00BD39E6">
      <w:pPr>
        <w:shd w:val="clear" w:color="auto" w:fill="FFFFFF"/>
        <w:ind w:firstLine="720"/>
        <w:jc w:val="both"/>
        <w:rPr>
          <w:sz w:val="28"/>
        </w:rPr>
      </w:pPr>
      <w:r w:rsidRPr="00BD39E6">
        <w:rPr>
          <w:sz w:val="28"/>
        </w:rPr>
        <w:lastRenderedPageBreak/>
        <w:t>При построении развивающей предметно- пространственной  среды учитывается принцип доступности для воспитанников, обеспечиваем свободный доступ детей, в том числе детей с ограниченными возможностями здоровья, к играм, игрушкам, материалам, пособиям.</w:t>
      </w:r>
    </w:p>
    <w:p w:rsidR="000B5B6B" w:rsidRPr="00BD39E6" w:rsidRDefault="000B5B6B" w:rsidP="00BD39E6">
      <w:pPr>
        <w:jc w:val="both"/>
        <w:rPr>
          <w:sz w:val="28"/>
          <w:szCs w:val="28"/>
        </w:rPr>
      </w:pPr>
      <w:r w:rsidRPr="00BD39E6">
        <w:rPr>
          <w:sz w:val="28"/>
        </w:rPr>
        <w:t xml:space="preserve">Все указанные требования направлены на создание социальной ситуации развития для участников образовательных отношений, включая создание </w:t>
      </w:r>
      <w:r w:rsidRPr="00BD39E6">
        <w:rPr>
          <w:sz w:val="28"/>
          <w:szCs w:val="28"/>
        </w:rPr>
        <w:t>образовательной среды, которая:</w:t>
      </w:r>
    </w:p>
    <w:p w:rsidR="000B5B6B" w:rsidRPr="00BD39E6" w:rsidRDefault="000B5B6B" w:rsidP="007354F1">
      <w:pPr>
        <w:jc w:val="both"/>
        <w:rPr>
          <w:sz w:val="28"/>
          <w:szCs w:val="28"/>
        </w:rPr>
      </w:pPr>
      <w:r w:rsidRPr="00BD39E6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0B5B6B" w:rsidRPr="00BD39E6" w:rsidRDefault="000B5B6B" w:rsidP="007354F1">
      <w:pPr>
        <w:jc w:val="both"/>
        <w:rPr>
          <w:sz w:val="28"/>
          <w:szCs w:val="28"/>
        </w:rPr>
      </w:pPr>
      <w:r w:rsidRPr="00BD39E6">
        <w:rPr>
          <w:sz w:val="28"/>
          <w:szCs w:val="28"/>
        </w:rPr>
        <w:t>2) обеспечивает эмоциональное благополучие детей;</w:t>
      </w:r>
    </w:p>
    <w:p w:rsidR="000B5B6B" w:rsidRPr="00BD39E6" w:rsidRDefault="000B5B6B" w:rsidP="007354F1">
      <w:pPr>
        <w:jc w:val="both"/>
        <w:rPr>
          <w:sz w:val="28"/>
          <w:szCs w:val="28"/>
        </w:rPr>
      </w:pPr>
      <w:r w:rsidRPr="00BD39E6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0B5B6B" w:rsidRPr="00BD39E6" w:rsidRDefault="000B5B6B" w:rsidP="007354F1">
      <w:pPr>
        <w:jc w:val="both"/>
        <w:rPr>
          <w:sz w:val="28"/>
          <w:szCs w:val="28"/>
        </w:rPr>
      </w:pPr>
      <w:r w:rsidRPr="00BD39E6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0B5B6B" w:rsidRPr="00BD39E6" w:rsidRDefault="000B5B6B" w:rsidP="007354F1">
      <w:pPr>
        <w:jc w:val="both"/>
        <w:rPr>
          <w:sz w:val="28"/>
          <w:szCs w:val="28"/>
        </w:rPr>
      </w:pPr>
      <w:r w:rsidRPr="00BD39E6">
        <w:rPr>
          <w:sz w:val="28"/>
          <w:szCs w:val="28"/>
        </w:rPr>
        <w:t>5) обеспечивает открытость дошкольного образования;</w:t>
      </w:r>
    </w:p>
    <w:p w:rsidR="000B5B6B" w:rsidRDefault="000B5B6B" w:rsidP="007354F1">
      <w:pPr>
        <w:jc w:val="both"/>
        <w:rPr>
          <w:sz w:val="28"/>
          <w:szCs w:val="28"/>
        </w:rPr>
      </w:pPr>
      <w:r w:rsidRPr="00BD39E6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987E1C" w:rsidRDefault="00987E1C" w:rsidP="007354F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 методического и игрового оборудования   для выполнения программы:</w:t>
      </w:r>
    </w:p>
    <w:tbl>
      <w:tblPr>
        <w:tblStyle w:val="a6"/>
        <w:tblW w:w="957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2"/>
        <w:gridCol w:w="246"/>
        <w:gridCol w:w="4148"/>
        <w:gridCol w:w="598"/>
        <w:gridCol w:w="1070"/>
        <w:gridCol w:w="738"/>
        <w:gridCol w:w="701"/>
        <w:gridCol w:w="962"/>
        <w:gridCol w:w="715"/>
      </w:tblGrid>
      <w:tr w:rsidR="00C51F14" w:rsidRPr="00DA47A6" w:rsidTr="007354F1">
        <w:trPr>
          <w:trHeight w:val="270"/>
        </w:trPr>
        <w:tc>
          <w:tcPr>
            <w:tcW w:w="9570" w:type="dxa"/>
            <w:gridSpan w:val="9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первая младшая №1</w:t>
            </w:r>
          </w:p>
        </w:tc>
      </w:tr>
      <w:tr w:rsidR="00C51F14" w:rsidRPr="00DA47A6" w:rsidTr="007354F1">
        <w:trPr>
          <w:trHeight w:val="270"/>
        </w:trPr>
        <w:tc>
          <w:tcPr>
            <w:tcW w:w="638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№ п\п</w:t>
            </w:r>
          </w:p>
        </w:tc>
        <w:tc>
          <w:tcPr>
            <w:tcW w:w="4148" w:type="dxa"/>
            <w:vMerge w:val="restart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Наименование</w:t>
            </w:r>
          </w:p>
        </w:tc>
        <w:tc>
          <w:tcPr>
            <w:tcW w:w="598" w:type="dxa"/>
            <w:vMerge w:val="restart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Кол-во</w:t>
            </w:r>
          </w:p>
        </w:tc>
        <w:tc>
          <w:tcPr>
            <w:tcW w:w="418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 xml:space="preserve">образовательные области </w:t>
            </w:r>
          </w:p>
        </w:tc>
      </w:tr>
      <w:tr w:rsidR="00C51F14" w:rsidRPr="00DA47A6" w:rsidTr="007354F1">
        <w:trPr>
          <w:trHeight w:val="255"/>
        </w:trPr>
        <w:tc>
          <w:tcPr>
            <w:tcW w:w="638" w:type="dxa"/>
            <w:gridSpan w:val="2"/>
            <w:vMerge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148" w:type="dxa"/>
            <w:vMerge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598" w:type="dxa"/>
            <w:vMerge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соц.ком.</w:t>
            </w:r>
          </w:p>
          <w:p w:rsidR="00C51F14" w:rsidRPr="00DA47A6" w:rsidRDefault="00C51F14" w:rsidP="00DA47A6">
            <w:r w:rsidRPr="00DA47A6">
              <w:t>разв.</w:t>
            </w:r>
          </w:p>
        </w:tc>
        <w:tc>
          <w:tcPr>
            <w:tcW w:w="73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позн.</w:t>
            </w:r>
          </w:p>
          <w:p w:rsidR="00C51F14" w:rsidRPr="00DA47A6" w:rsidRDefault="00C51F14" w:rsidP="00DA47A6">
            <w:r w:rsidRPr="00DA47A6">
              <w:t>разв.</w:t>
            </w:r>
          </w:p>
        </w:tc>
        <w:tc>
          <w:tcPr>
            <w:tcW w:w="701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реч.</w:t>
            </w:r>
          </w:p>
          <w:p w:rsidR="00C51F14" w:rsidRPr="00DA47A6" w:rsidRDefault="00C51F14" w:rsidP="00DA47A6">
            <w:r w:rsidRPr="00DA47A6">
              <w:t>разв.</w:t>
            </w:r>
          </w:p>
        </w:tc>
        <w:tc>
          <w:tcPr>
            <w:tcW w:w="962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худож.</w:t>
            </w:r>
          </w:p>
          <w:p w:rsidR="00C51F14" w:rsidRPr="00DA47A6" w:rsidRDefault="00C51F14" w:rsidP="00DA47A6">
            <w:r w:rsidRPr="00DA47A6">
              <w:t>эст.раз.</w:t>
            </w:r>
          </w:p>
        </w:tc>
        <w:tc>
          <w:tcPr>
            <w:tcW w:w="71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физ. Разв.</w:t>
            </w:r>
          </w:p>
        </w:tc>
      </w:tr>
      <w:tr w:rsidR="00C51F14" w:rsidRPr="00DA47A6" w:rsidTr="007354F1">
        <w:tc>
          <w:tcPr>
            <w:tcW w:w="638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14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Группа: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Социально — коммуникативное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Мультимедийное оборудование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 xml:space="preserve">Ящик для игрушек «Лего» на колесиках с крышкой 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4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Центр «Песок-вода»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«Водный мир №4»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7354F1">
            <w:pPr>
              <w:ind w:right="-108"/>
            </w:pPr>
            <w:r w:rsidRPr="00DA47A6">
              <w:t xml:space="preserve">Ионизатор воздуха «Горная </w:t>
            </w:r>
            <w:r w:rsidR="007354F1">
              <w:t>с</w:t>
            </w:r>
            <w:r w:rsidRPr="00DA47A6">
              <w:t>вежесть»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7354F1">
            <w:r w:rsidRPr="00DA47A6">
              <w:t>Мягкие модули:«Светофор»;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Мягкие модули: «Скорая помощь на колесах»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7354F1">
            <w:r w:rsidRPr="00DA47A6">
              <w:t>Мягкие модули: «Машина олицейская»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«Кухня №6»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«Доктор на тележке»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«Супермаркет «Алеся»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«Парикмахерская»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«Кукольный домик»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Гладильная доска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«Швейная машинка»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«Набор посуды в ассортименте»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4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Корзинки с муляжами овощей и фруктов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«Набор больницы» малый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«Набор парикмахерской» малый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Оборудование для сюжетно- ролевой  игры (чехлы): Кроватка;</w:t>
            </w:r>
          </w:p>
          <w:p w:rsidR="00C51F14" w:rsidRPr="00DA47A6" w:rsidRDefault="00C51F14" w:rsidP="00DA47A6">
            <w:r w:rsidRPr="00DA47A6">
              <w:lastRenderedPageBreak/>
              <w:t>Диван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lastRenderedPageBreak/>
              <w:t>2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lastRenderedPageBreak/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lastRenderedPageBreak/>
              <w:t>+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lastRenderedPageBreak/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lastRenderedPageBreak/>
              <w:t>+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lastRenderedPageBreak/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Ванночка для купания пупса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постельного белья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Кубанский уголок (игрушки) : Коза в кубанском костюме;</w:t>
            </w:r>
          </w:p>
          <w:p w:rsidR="00C51F14" w:rsidRPr="00DA47A6" w:rsidRDefault="00C51F14" w:rsidP="00DA47A6">
            <w:r w:rsidRPr="00DA47A6">
              <w:t>Кукла в кубанском костюме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Познавательное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Шнуровка: «Ботинок»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Шнуровка «Собери бусы»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Шнуровка «Матрешка»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Шнуровка «Собери пуговицы»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Кубик «Монтесори»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Сортер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Пирамидки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4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Матрешки из 5 кукол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Доски с вкладышами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«Логический домик - сортировщик»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«Цилиндры»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Сортировщик «Геометрические фигуры»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Домино «Дикие животные»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«Первые предметы»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«Транспорт»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«Большой, средний, маленький»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«Съедобное и несъедобное»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«Животные и птицы»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«Овощи и фрукты»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Скользящие фигурки в ассортименте маленькие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4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Скользящие фигурки «Лабиринт для пальчиков» (15см*20см*19,5см)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Н/п «Любимые сказки»;</w:t>
            </w:r>
          </w:p>
          <w:p w:rsidR="00C51F14" w:rsidRPr="00DA47A6" w:rsidRDefault="007354F1" w:rsidP="00DA47A6">
            <w:r>
              <w:t>«Угадай</w:t>
            </w:r>
            <w:r w:rsidR="00C51F14" w:rsidRPr="00DA47A6">
              <w:t>ка»;</w:t>
            </w:r>
          </w:p>
          <w:p w:rsidR="00C51F14" w:rsidRPr="00DA47A6" w:rsidRDefault="00C51F14" w:rsidP="00DA47A6">
            <w:r w:rsidRPr="00DA47A6">
              <w:t>«Чей малыш?»;</w:t>
            </w:r>
          </w:p>
          <w:p w:rsidR="00C51F14" w:rsidRPr="00DA47A6" w:rsidRDefault="00C51F14" w:rsidP="00DA47A6">
            <w:r w:rsidRPr="00DA47A6">
              <w:t>«Чей домик?»</w:t>
            </w:r>
          </w:p>
          <w:p w:rsidR="00C51F14" w:rsidRPr="00DA47A6" w:rsidRDefault="007354F1" w:rsidP="00DA47A6">
            <w:r>
              <w:t xml:space="preserve">«Большой  </w:t>
            </w:r>
            <w:r w:rsidR="00C51F14" w:rsidRPr="00DA47A6">
              <w:t>маленький»;</w:t>
            </w:r>
          </w:p>
          <w:p w:rsidR="00C51F14" w:rsidRPr="00DA47A6" w:rsidRDefault="00C51F14" w:rsidP="00DA47A6">
            <w:r w:rsidRPr="00DA47A6">
              <w:t>«Чем питается зверек?»;</w:t>
            </w:r>
          </w:p>
          <w:p w:rsidR="00C51F14" w:rsidRPr="00DA47A6" w:rsidRDefault="00C51F14" w:rsidP="00DA47A6">
            <w:r w:rsidRPr="00DA47A6">
              <w:t>«Собери половинки!»;</w:t>
            </w:r>
          </w:p>
          <w:p w:rsidR="00C51F14" w:rsidRPr="00DA47A6" w:rsidRDefault="00C51F14" w:rsidP="00DA47A6">
            <w:r w:rsidRPr="00DA47A6">
              <w:t>«Времена года»;</w:t>
            </w:r>
          </w:p>
          <w:p w:rsidR="00C51F14" w:rsidRPr="00DA47A6" w:rsidRDefault="00C51F14" w:rsidP="00DA47A6">
            <w:r w:rsidRPr="00DA47A6">
              <w:t>«Половинки»;</w:t>
            </w:r>
          </w:p>
          <w:p w:rsidR="00C51F14" w:rsidRPr="00DA47A6" w:rsidRDefault="00C51F14" w:rsidP="00DA47A6">
            <w:r w:rsidRPr="00DA47A6">
              <w:t>«Домашний уголок»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Наборы кубиков в ассортименте (Фрукты, игрушки, овощи, животные, мебель)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5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с\и макет ПДД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Папка — передвижка по ПДД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Куклы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5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тактильный (74 детали)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«Кроха» (лего)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«Томик» (66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«Томик» (26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«Томик» (11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«Томик» (30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строителей «Стена»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Мозаика малая (40 фишек)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Мозаика средняя (50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Мозаика средняя (100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Блоки Дьениша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Художественно — эстетическое развитие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бибабо: «Волк и семеро козлят»;</w:t>
            </w:r>
          </w:p>
          <w:p w:rsidR="00C51F14" w:rsidRPr="00DA47A6" w:rsidRDefault="00C51F14" w:rsidP="00DA47A6">
            <w:r w:rsidRPr="00DA47A6">
              <w:t>«Три поросенка»;</w:t>
            </w:r>
          </w:p>
          <w:p w:rsidR="00C51F14" w:rsidRPr="00DA47A6" w:rsidRDefault="00C51F14" w:rsidP="00DA47A6">
            <w:r w:rsidRPr="00DA47A6">
              <w:t>«Заюшкина избушка»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Театр на фланелеграфе: «Три медведя»;</w:t>
            </w:r>
          </w:p>
          <w:p w:rsidR="00C51F14" w:rsidRPr="00DA47A6" w:rsidRDefault="00C51F14" w:rsidP="00DA47A6">
            <w:r w:rsidRPr="00DA47A6">
              <w:t>«Маша и медведь»;</w:t>
            </w:r>
          </w:p>
          <w:p w:rsidR="00C51F14" w:rsidRPr="00DA47A6" w:rsidRDefault="00C51F14" w:rsidP="00DA47A6">
            <w:r w:rsidRPr="00DA47A6">
              <w:t>«Колобок»;</w:t>
            </w:r>
          </w:p>
          <w:p w:rsidR="00C51F14" w:rsidRPr="00DA47A6" w:rsidRDefault="00C51F14" w:rsidP="00DA47A6">
            <w:r w:rsidRPr="00DA47A6">
              <w:t>«Теремок»;</w:t>
            </w:r>
          </w:p>
          <w:p w:rsidR="00C51F14" w:rsidRPr="00DA47A6" w:rsidRDefault="00C51F14" w:rsidP="00DA47A6">
            <w:r w:rsidRPr="00DA47A6">
              <w:t>«Курочка Ряба»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Панорамные сказки: «Три медведя»;</w:t>
            </w:r>
          </w:p>
          <w:p w:rsidR="00C51F14" w:rsidRPr="00DA47A6" w:rsidRDefault="00C51F14" w:rsidP="00DA47A6">
            <w:r w:rsidRPr="00DA47A6">
              <w:t>«Теремок»;</w:t>
            </w:r>
          </w:p>
          <w:p w:rsidR="00C51F14" w:rsidRPr="00DA47A6" w:rsidRDefault="00C51F14" w:rsidP="00DA47A6">
            <w:r w:rsidRPr="00DA47A6">
              <w:t>«Колобок»;</w:t>
            </w:r>
          </w:p>
          <w:p w:rsidR="00C51F14" w:rsidRPr="00DA47A6" w:rsidRDefault="00C51F14" w:rsidP="00DA47A6">
            <w:r w:rsidRPr="00DA47A6">
              <w:t>«Курочка Ряба»;</w:t>
            </w:r>
          </w:p>
          <w:p w:rsidR="00C51F14" w:rsidRPr="00DA47A6" w:rsidRDefault="00C51F14" w:rsidP="00DA47A6">
            <w:r w:rsidRPr="00DA47A6">
              <w:t>«Маша и медведь»;</w:t>
            </w:r>
          </w:p>
          <w:p w:rsidR="00C51F14" w:rsidRPr="00DA47A6" w:rsidRDefault="00C51F14" w:rsidP="00DA47A6">
            <w:r w:rsidRPr="00DA47A6">
              <w:t>«Репка»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Конструктор: сказки «Волк и семеро козлят»;</w:t>
            </w:r>
          </w:p>
          <w:p w:rsidR="00C51F14" w:rsidRPr="00DA47A6" w:rsidRDefault="00C51F14" w:rsidP="00DA47A6">
            <w:r w:rsidRPr="00DA47A6">
              <w:t>«Теремок»;</w:t>
            </w:r>
          </w:p>
          <w:p w:rsidR="00C51F14" w:rsidRPr="00DA47A6" w:rsidRDefault="00C51F14" w:rsidP="00DA47A6">
            <w:r w:rsidRPr="00DA47A6">
              <w:t>«Колобок»;</w:t>
            </w:r>
          </w:p>
          <w:p w:rsidR="00C51F14" w:rsidRPr="00DA47A6" w:rsidRDefault="00C51F14" w:rsidP="00DA47A6">
            <w:r w:rsidRPr="00DA47A6">
              <w:t>«Маша имедведь»;</w:t>
            </w:r>
          </w:p>
          <w:p w:rsidR="00C51F14" w:rsidRPr="00DA47A6" w:rsidRDefault="00C51F14" w:rsidP="00DA47A6">
            <w:r w:rsidRPr="00DA47A6">
              <w:t>«Репка»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/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Пальчиковый театр «Сказки» в ассортименте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Театр на стаканах «Репка»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 xml:space="preserve">Ширма настольная 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Календарь природы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Физическое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Обручи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Флажки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20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Мяч резиновый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Кольцеброс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«Кегли»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Ортопедическая дорожка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Ленты гимнастические разноцветные с кольцом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Социально — коммуникативное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Машины в ассортименте маленькие и средние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Машина инерционная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Автомобиль — скорая помощь «Карат»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Автомобиль — джип «Вояж»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Столярный набор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Шапочки(маски) в ассортименте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4786" w:type="dxa"/>
            <w:gridSpan w:val="3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Художественно — эстетическое развитие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Мольберт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Краски в ассортименте (Наборы)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 xml:space="preserve">10 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Фломастеры (наборы)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Карандаши цветные (наборы)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Кисти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5C2CFC">
            <w:pPr>
              <w:ind w:right="-108"/>
            </w:pPr>
            <w:r w:rsidRPr="00DA47A6">
              <w:t xml:space="preserve">Пластилин цветной (набор) в ассортименте 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Доски для лепки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Стеки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Стакан «непроливайка»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Бумага белая разного размера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Бумага цветная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Палитра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Неваляшка «Малая»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Музыкальный молоточек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Погремушки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7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Металлофон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Маракас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Дудочки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Свистульки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Музыкальный колокольчик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Речевое развитие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Пособие наглядно — дидактическое в картинках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Пособие наглядно — дидактическое в карточках</w:t>
            </w:r>
          </w:p>
        </w:tc>
        <w:tc>
          <w:tcPr>
            <w:tcW w:w="59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9</w:t>
            </w:r>
          </w:p>
        </w:tc>
        <w:tc>
          <w:tcPr>
            <w:tcW w:w="1070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Альбомы для рассматривания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8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Детская художественная литература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Участок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Социально — коммуникативное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Песочница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Домик для игр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Емкость для игр с водой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Машина Большая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Светофор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Ящик для игрушек «Лего» на колесиках с крышкой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4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«Кухня с табуретом»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«Супермаркет»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Кассовый аппарат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 xml:space="preserve">Водяная мельница «Мельник» 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«Набор доктора» (8 деталей)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«Веселая рыбалка»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Игровой набор «Парикмахер»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Кровать для кукол (метал. основа, покрывало)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постельного белья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Каталки - машинки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Каталки - животные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Машинки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Конструктор «Железная дорога»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строительный «Стена» (43 детали)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Наборы для игр с песком и водой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4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Познавательное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 xml:space="preserve">Мозаика большая 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Мозаика средняя на основе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Лото «Собирай-ка»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Настольная игра «Неразлучные друзья»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Настольная игрка «Шиворот -навыворот»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Пазлы из дерева (20 деталей) «Оденься правильно»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Пазлы из дерева (30 деталей) «Угадай размер»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Пазлы из картона (30 деталей) «Уютный домик!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Пазлы из картона (55 деталей) «Разноцветный мир»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Пазлы из картона «Мы считаем»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Геометрические сортеры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Пирамидка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«Гвозди - перевертыши»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«Стучалка с шарами»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Физическое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Мячи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Набор Кегли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Каталка «Черепаха»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Речевое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Художественная литература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7354F1">
        <w:tc>
          <w:tcPr>
            <w:tcW w:w="4786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Художественно -эстетическое развитие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Молоточек музыкальный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Бубен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Карандаши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Цветные мелки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Бумага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  <w:tr w:rsidR="00C51F14" w:rsidRPr="00DA47A6" w:rsidTr="005C2CFC">
        <w:tc>
          <w:tcPr>
            <w:tcW w:w="3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Пластилин в ассортименте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>
            <w:r w:rsidRPr="00DA47A6">
              <w:t>+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51F14" w:rsidRPr="00DA47A6" w:rsidRDefault="00C51F14" w:rsidP="00DA47A6"/>
        </w:tc>
      </w:tr>
    </w:tbl>
    <w:p w:rsidR="00C51F14" w:rsidRPr="00DA47A6" w:rsidRDefault="00C51F14" w:rsidP="00DA47A6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"/>
        <w:gridCol w:w="4227"/>
        <w:gridCol w:w="709"/>
        <w:gridCol w:w="708"/>
        <w:gridCol w:w="709"/>
        <w:gridCol w:w="709"/>
        <w:gridCol w:w="992"/>
        <w:gridCol w:w="851"/>
      </w:tblGrid>
      <w:tr w:rsidR="00C51F14" w:rsidRPr="00DA47A6" w:rsidTr="005C2CFC">
        <w:trPr>
          <w:trHeight w:val="3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№ П/П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Кол.во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оборазовательные области</w:t>
            </w:r>
          </w:p>
        </w:tc>
      </w:tr>
      <w:tr w:rsidR="00C51F14" w:rsidRPr="00DA47A6" w:rsidTr="005C2CFC">
        <w:trPr>
          <w:trHeight w:val="28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соц.ком.разв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позн.разв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реч.разв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худож.эст.разв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физич.разв</w:t>
            </w:r>
          </w:p>
        </w:tc>
      </w:tr>
      <w:tr w:rsidR="00DA47A6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Группа № 3</w:t>
            </w:r>
            <w:r w:rsidR="00315492">
              <w:rPr>
                <w:color w:val="000000"/>
              </w:rPr>
              <w:t xml:space="preserve">\1 и 3\2 младшая группа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A6" w:rsidRPr="00DA47A6" w:rsidRDefault="00DA47A6" w:rsidP="00DA47A6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Магнитофон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Игровое оборудование «тележка для пособий»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lastRenderedPageBreak/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Ящик для игрушек «Лего» на колесиках с крышкой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Центр «Песок-вода»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Световой столик-планшет для рисования песком настольный белый 50*40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Кварцевый песок для столика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Ионизатор воздуха «Горный источник»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«Водный мир»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Ортопедическая дорожка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Игровой домик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Куклы: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-пупс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-кукла Иринка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-куклы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-куклы маленькие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Машины: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-машины средние</w:t>
            </w:r>
            <w:r w:rsidR="005C2CFC">
              <w:rPr>
                <w:color w:val="000000"/>
              </w:rPr>
              <w:t xml:space="preserve"> в асортименте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доктор на тележке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фигурок с домашними животными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фигурок с дикими животными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посудки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детской мебели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супермаркет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Мебель кухня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Парикмахерская клоун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мягких модулей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Светофор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Машина скорой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Макет ПДД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Макет кубанский дворик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Уголок уединения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мастерская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Разрезанные картинки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Пазлы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Вкладыши: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-фрукты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-цифры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-животные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-одежда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lastRenderedPageBreak/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-части тела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резиновых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Дидактические игры: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-Время суток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-Короче-длиннее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-Цвета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Настольно печатные игры: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-Найди такую же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26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-Что такое хорошо, что такое плохо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-Дорожные знаки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геометрических фигур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Доска геометрическая магия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Конструирование: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-Конструктор сказка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-Конструктор Lego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 Конструктор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-Набор кирпичиков 12 деталей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-Набор резиновых кубиков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тапочка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Ботинки шнуровка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Пуговицы шнуровка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Развивающая игрушка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Матрешка из пяти кукол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Мозаика крупная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Мозаика средняя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Логические блоки д</w:t>
            </w:r>
            <w:r w:rsidR="00315492">
              <w:rPr>
                <w:color w:val="000000"/>
              </w:rPr>
              <w:t>ь</w:t>
            </w:r>
            <w:r w:rsidRPr="00DA47A6">
              <w:rPr>
                <w:color w:val="000000"/>
              </w:rPr>
              <w:t>ениша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Логическая горка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водный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Кубики овощи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Кубики фрукты-ягоды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Веселые молоточки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Кубики настроения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jc w:val="center"/>
              <w:rPr>
                <w:color w:val="000000"/>
              </w:rPr>
            </w:pPr>
            <w:r w:rsidRPr="00DA47A6">
              <w:rPr>
                <w:color w:val="000000"/>
              </w:rPr>
              <w:t>Логическая игра минутка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Кубик монтесори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Сортер с пирамидкой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r w:rsidRPr="00DA47A6">
              <w:t>Пирамида принцесса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r w:rsidRPr="00DA47A6">
              <w:t>Веселая цепочка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тапочка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бабочки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собери пуговицы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матрешки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машинки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Кубики цифры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24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Логический домик сортировщик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Сортировщик самолет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Логический куб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Лабиринт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lastRenderedPageBreak/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разноцветные деревянные кубики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r w:rsidRPr="00DA47A6">
              <w:t>Комплект художественной литературы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Театр пальчиковый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Театр сказка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Театр бибабо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Кубики буквы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Альбомы для рассматривания (времена года, мир вокруг нас)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Художественная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23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Уголок ряжений полицейский, 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Цветные карандаши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Фломастеры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Раскраски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Пластилин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Кисточки для рисования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Музыкальное: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-погремушки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-бубен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-колокольчики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-юла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-музыкальны инструменты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музыкальный молоток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-кегли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22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-косичка длинная (веревочка)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-обручи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Мячи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-подвижные игры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-кольцеброс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-шапочки для подвижны игры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EE0358">
            <w:pPr>
              <w:ind w:firstLineChars="100" w:firstLine="240"/>
              <w:rPr>
                <w:color w:val="000000"/>
              </w:rPr>
            </w:pPr>
            <w:r w:rsidRPr="00DA47A6">
              <w:rPr>
                <w:color w:val="000000"/>
              </w:rPr>
              <w:t>-гимнастическая стенка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Комплект постельного белья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b/>
                <w:bCs/>
              </w:rPr>
            </w:pPr>
            <w:r w:rsidRPr="00DA47A6">
              <w:rPr>
                <w:b/>
                <w:bCs/>
              </w:rPr>
              <w:t>Оборудование на участке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b/>
                <w:bCs/>
                <w:color w:val="000000"/>
              </w:rPr>
            </w:pPr>
            <w:r w:rsidRPr="00DA47A6">
              <w:rPr>
                <w:b/>
                <w:bCs/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мебели 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 набор стульев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 кухня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парикмахерская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Набор доктор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овощи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фрукты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посудки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магазин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Мячи :  - маленькие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</w:pPr>
            <w:r w:rsidRPr="00DA47A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               -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</w:pPr>
            <w:r w:rsidRPr="00DA47A6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Косички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lastRenderedPageBreak/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Флажки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Шуршунчики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Скакалка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Футбольные ворота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21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Игровое спортивное оборудование: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 конь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-зебра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-жираф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Игрушки для игр с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Лейки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Лопатки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Ведерки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Наборы  песочные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Парковка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мастера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Рули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Машинки: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-каталка уточка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-маленькие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-большие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-трактор большой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-грузовик большой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Макеты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больших  кубиков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кубиков для математики  «Цифры»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кубиков для развития речи «Буквы»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конструктора  «Lego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27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деревянного конструктора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28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конструктора «Паровоз»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Наборы пирамид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 пирамида «Цилиндр»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-пирамида «Круги»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-пирамида «Зайка»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-пирамида «Петушок»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Настольно-печатные игры: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-Лото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-Домино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-Пазлы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Мозаика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Шнуровка «Колечки»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</w:tr>
      <w:tr w:rsidR="00C51F14" w:rsidRPr="00DA47A6" w:rsidTr="005C2CFC">
        <w:trPr>
          <w:trHeight w:val="22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Логический домик для зверей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Логическая черепаха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4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lastRenderedPageBreak/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Развивающие кубы «Познайка»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Художественная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Наборы для рассматривания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 xml:space="preserve">Наборы для ИЗО деятельности: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-пластилин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-мелки на земле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-восковые мелки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-доски для рисования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-доски для лепки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5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Набора для музыкального развития: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-погремушки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-бубен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Коляски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28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Набор сюжетных резиновых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F14" w:rsidRPr="00DA47A6" w:rsidRDefault="00C51F14" w:rsidP="005C2CFC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Игровой домик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Комплект постельного белья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14" w:rsidRPr="00DA47A6" w:rsidRDefault="00C51F14" w:rsidP="00DA47A6">
            <w:pPr>
              <w:jc w:val="right"/>
              <w:rPr>
                <w:color w:val="000000"/>
              </w:rPr>
            </w:pPr>
            <w:r w:rsidRPr="00DA47A6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Песочница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C51F14" w:rsidRPr="00DA47A6" w:rsidTr="005C2CFC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Бассейн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14" w:rsidRPr="00DA47A6" w:rsidRDefault="00C51F14" w:rsidP="00DA47A6">
            <w:pPr>
              <w:rPr>
                <w:color w:val="000000"/>
              </w:rPr>
            </w:pPr>
            <w:r w:rsidRPr="00DA47A6">
              <w:rPr>
                <w:color w:val="000000"/>
              </w:rPr>
              <w:t> </w:t>
            </w:r>
          </w:p>
        </w:tc>
      </w:tr>
      <w:tr w:rsidR="00DA47A6" w:rsidRPr="00DA47A6" w:rsidTr="005C2CFC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  <w:r>
              <w:rPr>
                <w:color w:val="000000"/>
              </w:rPr>
              <w:t>Группа №2</w:t>
            </w:r>
            <w:r w:rsidR="002516BB">
              <w:rPr>
                <w:color w:val="000000"/>
              </w:rPr>
              <w:t xml:space="preserve">\1 и 2\2 младшая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6" w:rsidRPr="00DA47A6" w:rsidRDefault="00DA47A6" w:rsidP="00DA47A6">
            <w:pPr>
              <w:rPr>
                <w:color w:val="000000"/>
              </w:rPr>
            </w:pPr>
          </w:p>
        </w:tc>
      </w:tr>
    </w:tbl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15"/>
        <w:gridCol w:w="4696"/>
        <w:gridCol w:w="709"/>
        <w:gridCol w:w="685"/>
        <w:gridCol w:w="733"/>
        <w:gridCol w:w="708"/>
        <w:gridCol w:w="709"/>
        <w:gridCol w:w="851"/>
      </w:tblGrid>
      <w:tr w:rsidR="00BF3AD2" w:rsidRPr="00DA47A6" w:rsidTr="005C2CFC">
        <w:tc>
          <w:tcPr>
            <w:tcW w:w="515" w:type="dxa"/>
          </w:tcPr>
          <w:p w:rsidR="00BF3AD2" w:rsidRPr="00DA47A6" w:rsidRDefault="00BF3AD2" w:rsidP="00DA47A6">
            <w:r w:rsidRPr="00DA47A6">
              <w:t>№</w:t>
            </w:r>
          </w:p>
        </w:tc>
        <w:tc>
          <w:tcPr>
            <w:tcW w:w="4696" w:type="dxa"/>
          </w:tcPr>
          <w:p w:rsidR="00BF3AD2" w:rsidRPr="00DA47A6" w:rsidRDefault="00BF3AD2" w:rsidP="00DA47A6">
            <w:pPr>
              <w:jc w:val="center"/>
            </w:pPr>
            <w:r w:rsidRPr="00DA47A6">
              <w:t>Наименование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Кол-</w:t>
            </w:r>
          </w:p>
          <w:p w:rsidR="00BF3AD2" w:rsidRPr="00DA47A6" w:rsidRDefault="00BF3AD2" w:rsidP="00DA47A6">
            <w:r w:rsidRPr="00DA47A6">
              <w:t>во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Соц.</w:t>
            </w:r>
          </w:p>
          <w:p w:rsidR="00BF3AD2" w:rsidRPr="00DA47A6" w:rsidRDefault="00BF3AD2" w:rsidP="00DA47A6">
            <w:r w:rsidRPr="00DA47A6">
              <w:t>ком.</w:t>
            </w:r>
          </w:p>
          <w:p w:rsidR="00BF3AD2" w:rsidRPr="00DA47A6" w:rsidRDefault="00BF3AD2" w:rsidP="00DA47A6">
            <w:r w:rsidRPr="00DA47A6">
              <w:t>разв</w:t>
            </w:r>
          </w:p>
        </w:tc>
        <w:tc>
          <w:tcPr>
            <w:tcW w:w="733" w:type="dxa"/>
          </w:tcPr>
          <w:p w:rsidR="00BF3AD2" w:rsidRPr="00DA47A6" w:rsidRDefault="00BF3AD2" w:rsidP="00DA47A6">
            <w:r w:rsidRPr="00DA47A6">
              <w:t>Позн</w:t>
            </w:r>
          </w:p>
          <w:p w:rsidR="00BF3AD2" w:rsidRPr="00DA47A6" w:rsidRDefault="00BF3AD2" w:rsidP="00DA47A6">
            <w:r w:rsidRPr="00DA47A6">
              <w:t>разв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Реч</w:t>
            </w:r>
          </w:p>
          <w:p w:rsidR="00BF3AD2" w:rsidRPr="00DA47A6" w:rsidRDefault="00BF3AD2" w:rsidP="00DA47A6">
            <w:r w:rsidRPr="00DA47A6">
              <w:t>разв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Худ.</w:t>
            </w:r>
          </w:p>
          <w:p w:rsidR="00BF3AD2" w:rsidRPr="00DA47A6" w:rsidRDefault="00BF3AD2" w:rsidP="00DA47A6">
            <w:r w:rsidRPr="00DA47A6">
              <w:t>Эст</w:t>
            </w:r>
          </w:p>
          <w:p w:rsidR="00BF3AD2" w:rsidRPr="00DA47A6" w:rsidRDefault="00BF3AD2" w:rsidP="00DA47A6">
            <w:r w:rsidRPr="00DA47A6">
              <w:t>разв</w:t>
            </w:r>
          </w:p>
        </w:tc>
        <w:tc>
          <w:tcPr>
            <w:tcW w:w="851" w:type="dxa"/>
          </w:tcPr>
          <w:p w:rsidR="00BF3AD2" w:rsidRPr="00DA47A6" w:rsidRDefault="00BF3AD2" w:rsidP="00DA47A6">
            <w:r w:rsidRPr="00DA47A6">
              <w:t>Физ</w:t>
            </w:r>
          </w:p>
          <w:p w:rsidR="00BF3AD2" w:rsidRPr="00DA47A6" w:rsidRDefault="00BF3AD2" w:rsidP="00DA47A6">
            <w:r w:rsidRPr="00DA47A6">
              <w:t>разв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Магнитофон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Игровое оборудование « Тележка для пособий»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Ящик для игрушек  «Лего» на колесиках с крышкой»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Центр « Песок-вода»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Световой столик – планшет для рисования песком настольный белый 50х40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Кварцевый песок для столика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Ионизатор воздуха «Горная свежесть»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Ортопедическая дорожка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Кухня передвижная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чайной посуды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столовой посуды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Набор кастрюль 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для сюжетно – ролевой игры « Магазин»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овощей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фруктов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гастрономии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хлебобулочных изделий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весы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Кассовый аппарат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Тележки для продуктов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Парикмахерская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мягкой мебели, диван и два кресла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Кроватки для кукол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Куклы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9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Куклы Герда, Иринка, Пупс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Мягкий модуль « машина пожарная на колесах»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Мягкий модуль « Светофор»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Машинки маленькие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28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Машины: Военная техника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7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Грузовые машины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6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Машина Бетоновоз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Подъемный кран машина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Легковые автомобили 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10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Джипы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Джип « Мустанг»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Скорая помощь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Автобус ин в</w:t>
            </w:r>
            <w:r w:rsidRPr="00DA47A6">
              <w:rPr>
                <w:lang w:val="en-US"/>
              </w:rPr>
              <w:t>/</w:t>
            </w:r>
            <w:r w:rsidRPr="00DA47A6">
              <w:t>к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Квадроцикл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Пикап «Патруль»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Парковка для машин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Тележка « Доктор на колесах»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Уголок Ряженья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Костюмы для уголка Ряженья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8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Инструменты « Домашний мастер»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Дом для кукол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Доска мольберт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Кисти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Фломастеры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Цветные карандаши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Восковые мелки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Цветные мелки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Гуашь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Баночки для воды, клестера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Клеенки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Доски для пластилина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Стеки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Пластилин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Бумага цветная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Картон цветной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печатей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Трафареты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« Пирамидка»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« Томик» 26 деталей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« Томик» 11 деталей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« Томик» 14 деталей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«Утро»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« Веселая ферма»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« Кирпичики» 12 деталей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Мягкие модули набор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Лего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деревянный конструктор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Пластмассовые кубики набор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Кубики «Овощи»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Кубики « Фрукты»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Металлофон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Бубны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Погремушки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10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Маракасы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Юла 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Музыкальный молоточек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5C2CFC">
            <w:r w:rsidRPr="00DA47A6">
              <w:t>Маски (шапочки)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Мячи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10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Ленточки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17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Кольцеброс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Мишени 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Кубик « Монтессори»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Мозайка « Соты»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Мозайка 40 деталей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Мозайка 150 деталей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Сортер «Кубик»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Сортер с пирамидкой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Сортер «Домик»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Логическая горка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Лабиринт большой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Лабиринты маленькие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5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«Веселая цепочка» 16 элементов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Геометрические плоскостные фигуры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Сортировщик « Цвет и счет»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Пирамидки (большая, маленькая)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Пирамидка « Гоша»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Матрешки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5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Дидактическая игра « Птенчики»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Логическая игра « Лягушка»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2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Учебно – игровое пособие « Логические блоки Дьенеша»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Шнуровка « Пуговицы»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Шнуровка « Ботинок»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Шнуровка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5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>
            <w:r w:rsidRPr="00DA47A6">
              <w:t>+</w:t>
            </w:r>
          </w:p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Вкладыши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9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Втулки квадратные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Втулки «Цилиндры»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3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Лото « Цветные фигурки»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Лото «Домашние животные»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Лото «Профессии»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Лото «Растения»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Домино « Животные»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Домино «Фрукты»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Пазлы « Вершки – корешки»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Пазлы « Малыш и Карлсон»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Пазлы «Цифры»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Развивающие игры: 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«Раз, два, три, четыре…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«Геометрические фигуры»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«Во саду ли, в огороде»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«Веселый зоопарк»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«Времена года» 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«Одежда»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«Транспорт»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«Любимые сказки»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«Умные машины»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«Один – много»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«Уютный домик»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Разрезные картинки « Животные»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Игрушки -  забавы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9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Домашних животных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Набор Диких животных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Пальчиковый театр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Театр на фланелеграфе: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«Курочка Ряба»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«Три медведя»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«Маша и медведь»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Театр «Би-ба-бо»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Конструктор сказки: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«Зайкина избушка»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«Теремок»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«Волк и козлята»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«Смоляной бочок»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Панорамные сказки: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«Три поросенка»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«Три медведя»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«Бармалей»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Детская литература в ассортименте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Наглядные пособия, серия: «Знакомство с окружающим миром и развитие речи»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11</w:t>
            </w:r>
          </w:p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 xml:space="preserve">Альбомы для рассматривания: 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/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«Времена года»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«Семья»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«Любимый поселок Афипский»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«Военно – патриотическое воспитание»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«Все мы дети Казацкого рода»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«Армия России»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«Дети войны»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«Каждый ребенок особенный, все дети равные»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«Спорт – здоровый образ жизни»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 Детям знать положено ПДД»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 Космос»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 Овощи»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«Фрукты»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«Птицы»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«Дикие животные»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«Мой дом»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685" w:type="dxa"/>
          </w:tcPr>
          <w:p w:rsidR="00BF3AD2" w:rsidRPr="00DA47A6" w:rsidRDefault="00BF3AD2" w:rsidP="00DA47A6"/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  <w:tr w:rsidR="00BF3AD2" w:rsidRPr="00DA47A6" w:rsidTr="005C2CFC">
        <w:tc>
          <w:tcPr>
            <w:tcW w:w="515" w:type="dxa"/>
          </w:tcPr>
          <w:p w:rsidR="00BF3AD2" w:rsidRPr="00DA47A6" w:rsidRDefault="00BF3AD2" w:rsidP="00DA47A6"/>
        </w:tc>
        <w:tc>
          <w:tcPr>
            <w:tcW w:w="4696" w:type="dxa"/>
          </w:tcPr>
          <w:p w:rsidR="00BF3AD2" w:rsidRPr="00DA47A6" w:rsidRDefault="00BF3AD2" w:rsidP="00DA47A6">
            <w:r w:rsidRPr="00DA47A6">
              <w:t>Макет « Казачий дворик»</w:t>
            </w:r>
          </w:p>
        </w:tc>
        <w:tc>
          <w:tcPr>
            <w:tcW w:w="709" w:type="dxa"/>
          </w:tcPr>
          <w:p w:rsidR="00BF3AD2" w:rsidRPr="00DA47A6" w:rsidRDefault="00BF3AD2" w:rsidP="00DA47A6">
            <w:r w:rsidRPr="00DA47A6">
              <w:t>1</w:t>
            </w:r>
          </w:p>
        </w:tc>
        <w:tc>
          <w:tcPr>
            <w:tcW w:w="685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33" w:type="dxa"/>
          </w:tcPr>
          <w:p w:rsidR="00BF3AD2" w:rsidRPr="00DA47A6" w:rsidRDefault="00BF3AD2" w:rsidP="00DA47A6">
            <w:r w:rsidRPr="00DA47A6">
              <w:t>+</w:t>
            </w:r>
          </w:p>
        </w:tc>
        <w:tc>
          <w:tcPr>
            <w:tcW w:w="708" w:type="dxa"/>
          </w:tcPr>
          <w:p w:rsidR="00BF3AD2" w:rsidRPr="00DA47A6" w:rsidRDefault="00BF3AD2" w:rsidP="00DA47A6"/>
        </w:tc>
        <w:tc>
          <w:tcPr>
            <w:tcW w:w="709" w:type="dxa"/>
          </w:tcPr>
          <w:p w:rsidR="00BF3AD2" w:rsidRPr="00DA47A6" w:rsidRDefault="00BF3AD2" w:rsidP="00DA47A6"/>
        </w:tc>
        <w:tc>
          <w:tcPr>
            <w:tcW w:w="851" w:type="dxa"/>
          </w:tcPr>
          <w:p w:rsidR="00BF3AD2" w:rsidRPr="00DA47A6" w:rsidRDefault="00BF3AD2" w:rsidP="00DA47A6"/>
        </w:tc>
      </w:tr>
    </w:tbl>
    <w:p w:rsidR="00BF3AD2" w:rsidRPr="00DA47A6" w:rsidRDefault="00BF3AD2" w:rsidP="00DA47A6"/>
    <w:tbl>
      <w:tblPr>
        <w:tblStyle w:val="a6"/>
        <w:tblW w:w="9604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4379"/>
        <w:gridCol w:w="726"/>
        <w:gridCol w:w="701"/>
        <w:gridCol w:w="738"/>
        <w:gridCol w:w="701"/>
        <w:gridCol w:w="962"/>
        <w:gridCol w:w="867"/>
      </w:tblGrid>
      <w:tr w:rsidR="003370A3" w:rsidRPr="00DA47A6" w:rsidTr="00726C65">
        <w:trPr>
          <w:trHeight w:val="270"/>
        </w:trPr>
        <w:tc>
          <w:tcPr>
            <w:tcW w:w="270" w:type="dxa"/>
            <w:vMerge w:val="restart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№ п\п</w:t>
            </w:r>
          </w:p>
        </w:tc>
        <w:tc>
          <w:tcPr>
            <w:tcW w:w="4618" w:type="dxa"/>
            <w:vMerge w:val="restart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Наименование</w:t>
            </w:r>
          </w:p>
        </w:tc>
        <w:tc>
          <w:tcPr>
            <w:tcW w:w="730" w:type="dxa"/>
            <w:vMerge w:val="restart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Кол-во</w:t>
            </w:r>
          </w:p>
        </w:tc>
        <w:tc>
          <w:tcPr>
            <w:tcW w:w="398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Образовательные области</w:t>
            </w:r>
          </w:p>
        </w:tc>
      </w:tr>
      <w:tr w:rsidR="003370A3" w:rsidRPr="00DA47A6" w:rsidTr="00726C65">
        <w:trPr>
          <w:trHeight w:val="255"/>
        </w:trPr>
        <w:tc>
          <w:tcPr>
            <w:tcW w:w="270" w:type="dxa"/>
            <w:vMerge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vMerge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730" w:type="dxa"/>
            <w:vMerge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соц.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ком.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разв.</w:t>
            </w:r>
          </w:p>
        </w:tc>
        <w:tc>
          <w:tcPr>
            <w:tcW w:w="73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позн.</w:t>
            </w:r>
          </w:p>
          <w:p w:rsidR="003370A3" w:rsidRPr="00DA47A6" w:rsidRDefault="003370A3" w:rsidP="00DA47A6">
            <w:r w:rsidRPr="00DA47A6">
              <w:t>разв.</w:t>
            </w:r>
          </w:p>
        </w:tc>
        <w:tc>
          <w:tcPr>
            <w:tcW w:w="701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реч.</w:t>
            </w:r>
          </w:p>
          <w:p w:rsidR="003370A3" w:rsidRPr="00DA47A6" w:rsidRDefault="003370A3" w:rsidP="00DA47A6">
            <w:r w:rsidRPr="00DA47A6">
              <w:t>разв.</w:t>
            </w:r>
          </w:p>
        </w:tc>
        <w:tc>
          <w:tcPr>
            <w:tcW w:w="962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худож.</w:t>
            </w:r>
          </w:p>
          <w:p w:rsidR="003370A3" w:rsidRPr="00DA47A6" w:rsidRDefault="003370A3" w:rsidP="00DA47A6">
            <w:r w:rsidRPr="00DA47A6">
              <w:t>эст.раз.</w:t>
            </w:r>
          </w:p>
        </w:tc>
        <w:tc>
          <w:tcPr>
            <w:tcW w:w="88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физ. Разв.</w:t>
            </w: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b/>
              </w:rPr>
            </w:pPr>
            <w:r w:rsidRPr="00DA47A6">
              <w:rPr>
                <w:b/>
              </w:rPr>
              <w:t xml:space="preserve">Группа: № 4 </w:t>
            </w:r>
            <w:r w:rsidR="002516BB">
              <w:rPr>
                <w:b/>
              </w:rPr>
              <w:t xml:space="preserve">вторая ранняя группа 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  <w:rPr>
                <w:i/>
              </w:rPr>
            </w:pPr>
            <w:r w:rsidRPr="00DA47A6">
              <w:rPr>
                <w:i/>
              </w:rPr>
              <w:t>Социально — коммуникативное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Ящик для игрушек «Лего» на колесиках с крышкой 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Центр «Песок-вода»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«Водный мир №4»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Мягкие модули:</w:t>
            </w:r>
          </w:p>
          <w:p w:rsidR="003370A3" w:rsidRPr="00DA47A6" w:rsidRDefault="003370A3" w:rsidP="00DA47A6">
            <w:r w:rsidRPr="00DA47A6">
              <w:t>«Светофор»;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Мягкие модули: «Скорая помощь на колесах»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Мягкие модули: «Машина пожарная»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«Кухня №6»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«Доктор на тележке»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«Супермаркет «Алеся»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«Набор посуды в ассортименте»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4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Корзинки с муляжами овощей и фруктов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«Набор больницы»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Оборудование для сюжетно- ролевой  игры : Кроватка с постельными принадлежностями;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Утюги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rPr>
          <w:trHeight w:val="331"/>
        </w:trPr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Кресла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rPr>
          <w:trHeight w:val="323"/>
        </w:trPr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Диван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Парковка автомобильная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Машины грузовые, легковые в ассортименте</w:t>
            </w:r>
          </w:p>
          <w:p w:rsidR="003370A3" w:rsidRPr="00DA47A6" w:rsidRDefault="003370A3" w:rsidP="005C2CFC">
            <w:r w:rsidRPr="00DA47A6">
              <w:t>Машинка инерционная «Полиция»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5C2CFC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5C2CFC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5C2CFC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Рули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6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Кубанский уголок (игрушки) :</w:t>
            </w:r>
          </w:p>
          <w:p w:rsidR="003370A3" w:rsidRPr="00DA47A6" w:rsidRDefault="003370A3" w:rsidP="00DA47A6">
            <w:r w:rsidRPr="00DA47A6">
              <w:t>Кукла в кубанском костюме</w:t>
            </w:r>
          </w:p>
          <w:p w:rsidR="003370A3" w:rsidRPr="00DA47A6" w:rsidRDefault="003370A3" w:rsidP="00DA47A6">
            <w:r w:rsidRPr="00DA47A6">
              <w:t>Куклы-крутанки</w:t>
            </w:r>
          </w:p>
          <w:p w:rsidR="003370A3" w:rsidRPr="00DA47A6" w:rsidRDefault="003370A3" w:rsidP="00DA47A6">
            <w:r w:rsidRPr="00DA47A6">
              <w:t>декоративные картины «Кубань»</w:t>
            </w:r>
          </w:p>
          <w:p w:rsidR="003370A3" w:rsidRPr="00DA47A6" w:rsidRDefault="003370A3" w:rsidP="00DA47A6">
            <w:r w:rsidRPr="00DA47A6">
              <w:t>Сюжетные картины «Кубань»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4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Познавательное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«Ботинки шнуровка»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Шнуровка «Собери  пуговицы»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Шнуровки картонные 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Шнуровки деревянные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Кубик «Монтесори»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Шнуровка «Собери бусы»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Сортер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Пирамидки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6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«Сортер с пирамидкой»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Матрешки из 5 кукол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Доски с вкладышами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6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«Логический домик - сортировщик»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«Цилиндры»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«Логическая горка»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Деревянная игрушка с молотком и  цилиндрами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Дикие и домашние животные в ассортименте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Пазлы деревянные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Пазлы «Чей домик»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Пазлы «Чей малыш»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Пазлы «Ассоциации»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Пазлы «Цвета»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Лото пластмассовое «Игрушки»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Н/п игра «Интересные профессии»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Д/и «Веселый паровозик»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Д/и  на развитие речи </w:t>
            </w:r>
          </w:p>
          <w:p w:rsidR="003370A3" w:rsidRPr="00DA47A6" w:rsidRDefault="003370A3" w:rsidP="00DA47A6">
            <w:r w:rsidRPr="00DA47A6">
              <w:t>«Найди пару»</w:t>
            </w:r>
          </w:p>
          <w:p w:rsidR="003370A3" w:rsidRPr="00DA47A6" w:rsidRDefault="003370A3" w:rsidP="00DA47A6">
            <w:r w:rsidRPr="00DA47A6">
              <w:t>«Зайка и белка»</w:t>
            </w:r>
          </w:p>
          <w:p w:rsidR="003370A3" w:rsidRPr="00DA47A6" w:rsidRDefault="003370A3" w:rsidP="00DA47A6">
            <w:r w:rsidRPr="00DA47A6">
              <w:t>«Потерялись»</w:t>
            </w:r>
          </w:p>
          <w:p w:rsidR="003370A3" w:rsidRPr="00DA47A6" w:rsidRDefault="003370A3" w:rsidP="00DA47A6">
            <w:r w:rsidRPr="00DA47A6">
              <w:t>«Где попугай»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Скользящие фигурки в ассортименте маленькие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Скользящие фигурки «Лабиринт для пальчиков» (15см*20см*19,5см)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Наборы кубиков в ассортименте (Фрукты, игрушки)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с\и макет ПДД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Кукла «Настя»</w:t>
            </w:r>
          </w:p>
          <w:p w:rsidR="003370A3" w:rsidRPr="00DA47A6" w:rsidRDefault="003370A3" w:rsidP="00DA47A6">
            <w:r w:rsidRPr="00DA47A6">
              <w:t>Кукла «Эля »</w:t>
            </w:r>
          </w:p>
          <w:p w:rsidR="003370A3" w:rsidRPr="00DA47A6" w:rsidRDefault="003370A3" w:rsidP="00DA47A6">
            <w:r w:rsidRPr="00DA47A6">
              <w:t>Куклы малыши в ассортименте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4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Конструктор  деревянный «Кирпичики» (12 деталей)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Конструктор деревянный «Томик»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Конструктор «Томик» (11 деталей)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Конструктор «Томик» (30 деталей)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Мозаика малая (40 фишек)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Мозаика средняя (50 деталей)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Мозаика средняя (100 деталей)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Блоки Дьениша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Художественно — эстетическое развитие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бибабо: «Колобок»;</w:t>
            </w:r>
          </w:p>
          <w:p w:rsidR="003370A3" w:rsidRPr="00DA47A6" w:rsidRDefault="003370A3" w:rsidP="00DA47A6">
            <w:r w:rsidRPr="00DA47A6">
              <w:t>«Теремок»;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Конструктор деревянный  «Томик»</w:t>
            </w:r>
          </w:p>
          <w:p w:rsidR="003370A3" w:rsidRPr="00DA47A6" w:rsidRDefault="003370A3" w:rsidP="00DA47A6">
            <w:r w:rsidRPr="00DA47A6">
              <w:t>«Маша и медведь»</w:t>
            </w:r>
          </w:p>
          <w:p w:rsidR="003370A3" w:rsidRPr="00DA47A6" w:rsidRDefault="003370A3" w:rsidP="00DA47A6">
            <w:r w:rsidRPr="00DA47A6">
              <w:t>«Волк и семеро козлят»</w:t>
            </w:r>
          </w:p>
          <w:p w:rsidR="003370A3" w:rsidRPr="00DA47A6" w:rsidRDefault="003370A3" w:rsidP="00DA47A6">
            <w:r w:rsidRPr="00DA47A6">
              <w:t>«Теремок»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Театр на фланелеграфе: «Три медведя»;</w:t>
            </w:r>
          </w:p>
          <w:p w:rsidR="003370A3" w:rsidRPr="00DA47A6" w:rsidRDefault="003370A3" w:rsidP="00DA47A6">
            <w:r w:rsidRPr="00DA47A6">
              <w:t>«Маша и медведь»;</w:t>
            </w:r>
          </w:p>
          <w:p w:rsidR="003370A3" w:rsidRPr="00DA47A6" w:rsidRDefault="003370A3" w:rsidP="00DA47A6">
            <w:r w:rsidRPr="00DA47A6">
              <w:lastRenderedPageBreak/>
              <w:t>«Колобок»;</w:t>
            </w:r>
          </w:p>
          <w:p w:rsidR="003370A3" w:rsidRPr="00DA47A6" w:rsidRDefault="003370A3" w:rsidP="00DA47A6">
            <w:r w:rsidRPr="00DA47A6">
              <w:t>«Теремок»;</w:t>
            </w:r>
          </w:p>
          <w:p w:rsidR="003370A3" w:rsidRPr="00DA47A6" w:rsidRDefault="003370A3" w:rsidP="00DA47A6">
            <w:r w:rsidRPr="00DA47A6">
              <w:t>«Курочка Ряба»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lastRenderedPageBreak/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lastRenderedPageBreak/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lastRenderedPageBreak/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lastRenderedPageBreak/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lastRenderedPageBreak/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Пальчиковый театр «Три поросенка» </w:t>
            </w:r>
          </w:p>
          <w:p w:rsidR="003370A3" w:rsidRPr="00DA47A6" w:rsidRDefault="003370A3" w:rsidP="00DA47A6">
            <w:r w:rsidRPr="00DA47A6">
              <w:t>«»Красная Шапочка»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Физическое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Обручи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Флажки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10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Кольцеброс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«Кегли»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Ортопедическая дорожка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Шапочки для подвижных игр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Каталки деревянные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Ленты гимнастические разноцветные с кольцом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Бревна модульные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Наклонные доски модульные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Комплект кубиков модульных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Ионизатор воздуха «Горная свежесть»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4888" w:type="dxa"/>
            <w:gridSpan w:val="2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Художественно — эстетическое развитие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Мольберт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Краски в ассортименте (Наборы)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Фломастеры (наборы)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18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Карандаши цветные (наборы)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Кисти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Пластилин цветной (набор) в ассортименте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Доски для лепки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Стеки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Стакан «непроливайка»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Бумага белая разного размера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Бумага цветная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Палитра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Неваляшка «Малая»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 Музыкальный молоточек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Погремушки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Металлофон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Маракас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Гитара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Дудочки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Речевое развитие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Пособие наглядно — дидактическое в картинках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Пособие наглядно — дидактическое в карточках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5</w:t>
            </w: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Альбомы для рассматривания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6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Детская художественная литература в </w:t>
            </w:r>
            <w:r w:rsidRPr="00DA47A6">
              <w:lastRenderedPageBreak/>
              <w:t>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lastRenderedPageBreak/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  <w:rPr>
                <w:b/>
              </w:rPr>
            </w:pPr>
            <w:r w:rsidRPr="00DA47A6">
              <w:rPr>
                <w:b/>
              </w:rPr>
              <w:lastRenderedPageBreak/>
              <w:t>Участок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Социально — коммуникативное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Песочница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Домик для игр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Бассейн для игр с водой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Машина металлическая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Светофор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Ящик для игрушек «Лего» на колесиках с крышкой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«Кухня 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посуды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Водяная мельница «Мельник»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Резиновые игрушки для игр с водой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«Парикмахерская»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Кровать для кукол деревянная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постельного белья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Коляски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Каталки - машинки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3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Машинки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8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«Железная дорога»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строительный «Стена» (43 детали)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Наборы для игр с песком и водой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4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Мягкий пазл напольный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Познавательное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Мозаика  соты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Пазлы деревянные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Настольная игра «Цвета»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Настольнаяигрка «Чей малыш»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Пирамидка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 xml:space="preserve">Вкладыши деревянные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Календарь природы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Физическое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Мячи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10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Набор Кегли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Каталка «Черепаха»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Речевое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Художественная литература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5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4888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rPr>
                <w:i/>
              </w:rPr>
            </w:pPr>
            <w:r w:rsidRPr="00DA47A6">
              <w:rPr>
                <w:i/>
              </w:rPr>
              <w:t>Художественно -эстетическое развитие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Погремушки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Бубен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Карандаши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Цветные мелки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Бумага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Пластилин в ассортименте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Неваляшки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2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  <w:tr w:rsidR="003370A3" w:rsidRPr="00DA47A6" w:rsidTr="00726C65">
        <w:tc>
          <w:tcPr>
            <w:tcW w:w="2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/>
        </w:tc>
        <w:tc>
          <w:tcPr>
            <w:tcW w:w="46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r w:rsidRPr="00DA47A6">
              <w:t>Мольберт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1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  <w:r w:rsidRPr="00DA47A6">
              <w:t>+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370A3" w:rsidRPr="00DA47A6" w:rsidRDefault="003370A3" w:rsidP="00DA47A6">
            <w:pPr>
              <w:jc w:val="center"/>
            </w:pPr>
          </w:p>
        </w:tc>
      </w:tr>
    </w:tbl>
    <w:p w:rsidR="003370A3" w:rsidRPr="00DA47A6" w:rsidRDefault="003370A3" w:rsidP="00DA47A6"/>
    <w:p w:rsidR="00C51F14" w:rsidRPr="00DA47A6" w:rsidRDefault="00C51F14" w:rsidP="00DA47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3053"/>
        <w:gridCol w:w="1666"/>
        <w:gridCol w:w="711"/>
        <w:gridCol w:w="748"/>
        <w:gridCol w:w="711"/>
        <w:gridCol w:w="972"/>
        <w:gridCol w:w="828"/>
      </w:tblGrid>
      <w:tr w:rsidR="00CF5838" w:rsidRPr="00DA47A6" w:rsidTr="00937282">
        <w:trPr>
          <w:trHeight w:val="270"/>
        </w:trPr>
        <w:tc>
          <w:tcPr>
            <w:tcW w:w="0" w:type="auto"/>
            <w:gridSpan w:val="8"/>
          </w:tcPr>
          <w:p w:rsidR="00CF5838" w:rsidRPr="00DA47A6" w:rsidRDefault="00CF5838" w:rsidP="00DA47A6">
            <w:r w:rsidRPr="00DA47A6">
              <w:t xml:space="preserve">Группа кратковременного пребывания </w:t>
            </w:r>
          </w:p>
        </w:tc>
      </w:tr>
      <w:tr w:rsidR="00CF5838" w:rsidRPr="00DA47A6" w:rsidTr="00937282">
        <w:trPr>
          <w:trHeight w:val="270"/>
        </w:trPr>
        <w:tc>
          <w:tcPr>
            <w:tcW w:w="0" w:type="auto"/>
            <w:vMerge w:val="restart"/>
          </w:tcPr>
          <w:p w:rsidR="00CF5838" w:rsidRPr="00DA47A6" w:rsidRDefault="00CF5838" w:rsidP="00DA47A6">
            <w:r w:rsidRPr="00DA47A6">
              <w:t>№ п\п</w:t>
            </w:r>
          </w:p>
        </w:tc>
        <w:tc>
          <w:tcPr>
            <w:tcW w:w="0" w:type="auto"/>
            <w:vMerge w:val="restart"/>
          </w:tcPr>
          <w:p w:rsidR="00CF5838" w:rsidRPr="00DA47A6" w:rsidRDefault="00CF5838" w:rsidP="00DA47A6">
            <w:r w:rsidRPr="00DA47A6">
              <w:t>Наименование</w:t>
            </w:r>
          </w:p>
        </w:tc>
        <w:tc>
          <w:tcPr>
            <w:tcW w:w="0" w:type="auto"/>
            <w:vMerge w:val="restart"/>
          </w:tcPr>
          <w:p w:rsidR="00CF5838" w:rsidRPr="00DA47A6" w:rsidRDefault="00CF5838" w:rsidP="00DA47A6">
            <w:r w:rsidRPr="00DA47A6">
              <w:t>Кол-во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CF5838" w:rsidRPr="00DA47A6" w:rsidRDefault="00CF5838" w:rsidP="00DA47A6">
            <w:r w:rsidRPr="00DA47A6">
              <w:t xml:space="preserve">образовательные области </w:t>
            </w:r>
          </w:p>
        </w:tc>
      </w:tr>
      <w:tr w:rsidR="00CF5838" w:rsidRPr="00DA47A6" w:rsidTr="00937282">
        <w:trPr>
          <w:trHeight w:val="255"/>
        </w:trPr>
        <w:tc>
          <w:tcPr>
            <w:tcW w:w="0" w:type="auto"/>
            <w:vMerge/>
          </w:tcPr>
          <w:p w:rsidR="00CF5838" w:rsidRPr="00DA47A6" w:rsidRDefault="00CF5838" w:rsidP="00DA47A6"/>
        </w:tc>
        <w:tc>
          <w:tcPr>
            <w:tcW w:w="0" w:type="auto"/>
            <w:vMerge/>
          </w:tcPr>
          <w:p w:rsidR="00CF5838" w:rsidRPr="00DA47A6" w:rsidRDefault="00CF5838" w:rsidP="00DA47A6"/>
        </w:tc>
        <w:tc>
          <w:tcPr>
            <w:tcW w:w="0" w:type="auto"/>
            <w:vMerge/>
          </w:tcPr>
          <w:p w:rsidR="00CF5838" w:rsidRPr="00DA47A6" w:rsidRDefault="00CF5838" w:rsidP="00DA47A6"/>
        </w:tc>
        <w:tc>
          <w:tcPr>
            <w:tcW w:w="0" w:type="auto"/>
            <w:tcBorders>
              <w:top w:val="single" w:sz="4" w:space="0" w:color="auto"/>
            </w:tcBorders>
          </w:tcPr>
          <w:p w:rsidR="00CF5838" w:rsidRPr="00DA47A6" w:rsidRDefault="00CF5838" w:rsidP="00DA47A6">
            <w:r w:rsidRPr="00DA47A6">
              <w:t>соц.</w:t>
            </w:r>
          </w:p>
          <w:p w:rsidR="00CF5838" w:rsidRPr="00DA47A6" w:rsidRDefault="00CF5838" w:rsidP="00DA47A6">
            <w:r w:rsidRPr="00DA47A6">
              <w:t>ком.</w:t>
            </w:r>
          </w:p>
          <w:p w:rsidR="00CF5838" w:rsidRPr="00DA47A6" w:rsidRDefault="00CF5838" w:rsidP="00DA47A6">
            <w:r w:rsidRPr="00DA47A6">
              <w:t>разв.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5838" w:rsidRPr="00DA47A6" w:rsidRDefault="00CF5838" w:rsidP="00DA47A6">
            <w:r w:rsidRPr="00DA47A6">
              <w:t>позн.</w:t>
            </w:r>
          </w:p>
          <w:p w:rsidR="00CF5838" w:rsidRPr="00DA47A6" w:rsidRDefault="00CF5838" w:rsidP="00DA47A6">
            <w:r w:rsidRPr="00DA47A6">
              <w:t>разв.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5838" w:rsidRPr="00DA47A6" w:rsidRDefault="00CF5838" w:rsidP="00DA47A6">
            <w:r w:rsidRPr="00DA47A6">
              <w:t>реч.</w:t>
            </w:r>
          </w:p>
          <w:p w:rsidR="00CF5838" w:rsidRPr="00DA47A6" w:rsidRDefault="00CF5838" w:rsidP="00DA47A6">
            <w:r w:rsidRPr="00DA47A6">
              <w:t>разв.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5838" w:rsidRPr="00DA47A6" w:rsidRDefault="00CF5838" w:rsidP="00DA47A6">
            <w:r w:rsidRPr="00DA47A6">
              <w:t>худож.</w:t>
            </w:r>
          </w:p>
          <w:p w:rsidR="00CF5838" w:rsidRPr="00DA47A6" w:rsidRDefault="00CF5838" w:rsidP="00DA47A6">
            <w:r w:rsidRPr="00DA47A6">
              <w:t>эст.раз.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5838" w:rsidRPr="00DA47A6" w:rsidRDefault="00CF5838" w:rsidP="00DA47A6">
            <w:r w:rsidRPr="00DA47A6">
              <w:t>физ. Разв.</w:t>
            </w:r>
          </w:p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5C2CFC">
            <w:r w:rsidRPr="00DA47A6">
              <w:t>Музыкальные  инструменты Гитара ,юла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2</w:t>
            </w:r>
          </w:p>
          <w:p w:rsidR="00CF5838" w:rsidRPr="00DA47A6" w:rsidRDefault="00CF5838" w:rsidP="00DA47A6"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2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Пазл из деревянных основ</w:t>
            </w:r>
          </w:p>
          <w:p w:rsidR="00CF5838" w:rsidRPr="00DA47A6" w:rsidRDefault="00CF5838" w:rsidP="00DA47A6">
            <w:r w:rsidRPr="00DA47A6">
              <w:t>Собачка,рыбка,зайчик,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3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3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 xml:space="preserve">Пирамидка </w:t>
            </w:r>
          </w:p>
          <w:p w:rsidR="00CF5838" w:rsidRPr="00DA47A6" w:rsidRDefault="00CF5838" w:rsidP="00DA47A6">
            <w:r w:rsidRPr="00DA47A6">
              <w:t>Уточка из 9 колец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4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 xml:space="preserve">Развивающий куб  Познайка Из 12 предметов </w:t>
            </w:r>
          </w:p>
          <w:p w:rsidR="00CF5838" w:rsidRPr="00DA47A6" w:rsidRDefault="00CF5838" w:rsidP="00DA47A6">
            <w:r w:rsidRPr="00DA47A6">
              <w:t>Из 6 предметов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1</w:t>
            </w:r>
          </w:p>
          <w:p w:rsidR="00CF5838" w:rsidRPr="00DA47A6" w:rsidRDefault="00CF5838" w:rsidP="00DA47A6">
            <w:r w:rsidRPr="00DA47A6">
              <w:t>2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5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Набор цылиндров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4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6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Кубики 4*4*4 см</w:t>
            </w:r>
          </w:p>
          <w:p w:rsidR="00CF5838" w:rsidRPr="00DA47A6" w:rsidRDefault="00CF5838" w:rsidP="00DA47A6">
            <w:r w:rsidRPr="00DA47A6">
              <w:t>овощи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7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Сортер   Домик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2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8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Тактильный куб из 6 панелей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9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 xml:space="preserve">Мозайка  соты  </w:t>
            </w:r>
          </w:p>
          <w:p w:rsidR="00CF5838" w:rsidRPr="00DA47A6" w:rsidRDefault="00CF5838" w:rsidP="00DA47A6">
            <w:r w:rsidRPr="00DA47A6">
              <w:t>Мозайка 135 фишек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1</w:t>
            </w:r>
          </w:p>
          <w:p w:rsidR="00CF5838" w:rsidRPr="00DA47A6" w:rsidRDefault="00CF5838" w:rsidP="00DA47A6">
            <w:pPr>
              <w:ind w:right="-140"/>
            </w:pPr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10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 xml:space="preserve">Конструктор деревянный </w:t>
            </w:r>
          </w:p>
          <w:p w:rsidR="00CF5838" w:rsidRPr="00DA47A6" w:rsidRDefault="00CF5838" w:rsidP="00DA47A6">
            <w:r w:rsidRPr="00DA47A6">
              <w:t xml:space="preserve">26 деталей </w:t>
            </w:r>
          </w:p>
          <w:p w:rsidR="00CF5838" w:rsidRPr="00DA47A6" w:rsidRDefault="00CF5838" w:rsidP="00DA47A6">
            <w:r w:rsidRPr="00DA47A6">
              <w:t>томик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11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Набор кубиков резиновых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12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Развивающие пособие своими руками</w:t>
            </w:r>
          </w:p>
          <w:p w:rsidR="00CF5838" w:rsidRPr="00DA47A6" w:rsidRDefault="00CF5838" w:rsidP="00DA47A6">
            <w:r w:rsidRPr="00DA47A6">
              <w:t>Тактильный</w:t>
            </w:r>
          </w:p>
          <w:p w:rsidR="00CF5838" w:rsidRPr="00DA47A6" w:rsidRDefault="00CF5838" w:rsidP="00DA47A6">
            <w:r w:rsidRPr="00DA47A6">
              <w:t xml:space="preserve">Прямоугольник </w:t>
            </w:r>
          </w:p>
          <w:p w:rsidR="00CF5838" w:rsidRPr="00DA47A6" w:rsidRDefault="00CF5838" w:rsidP="00DA47A6">
            <w:r w:rsidRPr="00DA47A6">
              <w:t>Для мелкой моторики рук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13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Лего конструктор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14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Детская худ,литература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15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куклы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16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Мягкий модуль Светофор,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 xml:space="preserve">1 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17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Машины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18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Мачи резиновые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19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Набор посуды</w:t>
            </w:r>
          </w:p>
        </w:tc>
        <w:tc>
          <w:tcPr>
            <w:tcW w:w="0" w:type="auto"/>
          </w:tcPr>
          <w:p w:rsidR="00CF5838" w:rsidRPr="00DA47A6" w:rsidRDefault="00CF5838" w:rsidP="00DA47A6">
            <w:pPr>
              <w:ind w:right="-140"/>
            </w:pPr>
            <w:r w:rsidRPr="00DA47A6">
              <w:t>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20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Оборудования для ИЗО деятельности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 xml:space="preserve"> В ассортименте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</w:tr>
      <w:tr w:rsidR="00CF5838" w:rsidRPr="00DA47A6" w:rsidTr="00937282">
        <w:tc>
          <w:tcPr>
            <w:tcW w:w="0" w:type="auto"/>
          </w:tcPr>
          <w:p w:rsidR="00CF5838" w:rsidRPr="00DA47A6" w:rsidRDefault="00CF5838" w:rsidP="00DA47A6">
            <w:r w:rsidRPr="00DA47A6">
              <w:t>21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Контейнер для игрушек</w:t>
            </w:r>
          </w:p>
        </w:tc>
        <w:tc>
          <w:tcPr>
            <w:tcW w:w="0" w:type="auto"/>
          </w:tcPr>
          <w:p w:rsidR="00CF5838" w:rsidRPr="00DA47A6" w:rsidRDefault="00CF5838" w:rsidP="00DA47A6">
            <w:r w:rsidRPr="00DA47A6">
              <w:t>1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/>
        </w:tc>
        <w:tc>
          <w:tcPr>
            <w:tcW w:w="0" w:type="auto"/>
          </w:tcPr>
          <w:p w:rsidR="00CF5838" w:rsidRPr="00DA47A6" w:rsidRDefault="00CF5838" w:rsidP="00DA47A6">
            <w:r w:rsidRPr="00DA47A6">
              <w:t>+</w:t>
            </w:r>
          </w:p>
        </w:tc>
        <w:tc>
          <w:tcPr>
            <w:tcW w:w="0" w:type="auto"/>
          </w:tcPr>
          <w:p w:rsidR="00CF5838" w:rsidRPr="00DA47A6" w:rsidRDefault="00CF5838" w:rsidP="00DA47A6"/>
        </w:tc>
      </w:tr>
    </w:tbl>
    <w:p w:rsidR="00CF5838" w:rsidRPr="00DA47A6" w:rsidRDefault="00CF5838" w:rsidP="00DA47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0"/>
        <w:gridCol w:w="3583"/>
        <w:gridCol w:w="834"/>
        <w:gridCol w:w="711"/>
        <w:gridCol w:w="748"/>
        <w:gridCol w:w="711"/>
        <w:gridCol w:w="972"/>
        <w:gridCol w:w="1019"/>
      </w:tblGrid>
      <w:tr w:rsidR="004B6B39" w:rsidTr="001B7F06">
        <w:trPr>
          <w:trHeight w:val="270"/>
        </w:trPr>
        <w:tc>
          <w:tcPr>
            <w:tcW w:w="0" w:type="auto"/>
            <w:gridSpan w:val="8"/>
          </w:tcPr>
          <w:p w:rsidR="004B6B39" w:rsidRDefault="004B6B39" w:rsidP="001B7F06">
            <w:r>
              <w:t>Музыкальный зал</w:t>
            </w:r>
          </w:p>
        </w:tc>
      </w:tr>
      <w:tr w:rsidR="004B6B39" w:rsidTr="001B7F06">
        <w:trPr>
          <w:trHeight w:val="270"/>
        </w:trPr>
        <w:tc>
          <w:tcPr>
            <w:tcW w:w="0" w:type="auto"/>
            <w:vMerge w:val="restart"/>
          </w:tcPr>
          <w:p w:rsidR="004B6B39" w:rsidRDefault="004B6B39" w:rsidP="001B7F06">
            <w:r>
              <w:t>№ п\п</w:t>
            </w:r>
          </w:p>
        </w:tc>
        <w:tc>
          <w:tcPr>
            <w:tcW w:w="0" w:type="auto"/>
            <w:vMerge w:val="restart"/>
          </w:tcPr>
          <w:p w:rsidR="004B6B39" w:rsidRDefault="004B6B39" w:rsidP="001B7F06">
            <w:r>
              <w:t>Наименование</w:t>
            </w:r>
          </w:p>
        </w:tc>
        <w:tc>
          <w:tcPr>
            <w:tcW w:w="0" w:type="auto"/>
            <w:vMerge w:val="restart"/>
          </w:tcPr>
          <w:p w:rsidR="004B6B39" w:rsidRDefault="004B6B39" w:rsidP="001B7F06">
            <w:r>
              <w:t>Кол-во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4B6B39" w:rsidRDefault="004B6B39" w:rsidP="001B7F06">
            <w:r>
              <w:t xml:space="preserve">образовательные области </w:t>
            </w:r>
          </w:p>
        </w:tc>
      </w:tr>
      <w:tr w:rsidR="004B6B39" w:rsidTr="001B7F06">
        <w:trPr>
          <w:trHeight w:val="255"/>
        </w:trPr>
        <w:tc>
          <w:tcPr>
            <w:tcW w:w="0" w:type="auto"/>
            <w:vMerge/>
          </w:tcPr>
          <w:p w:rsidR="004B6B39" w:rsidRDefault="004B6B39" w:rsidP="001B7F06"/>
        </w:tc>
        <w:tc>
          <w:tcPr>
            <w:tcW w:w="0" w:type="auto"/>
            <w:vMerge/>
          </w:tcPr>
          <w:p w:rsidR="004B6B39" w:rsidRDefault="004B6B39" w:rsidP="001B7F06"/>
        </w:tc>
        <w:tc>
          <w:tcPr>
            <w:tcW w:w="0" w:type="auto"/>
            <w:vMerge/>
          </w:tcPr>
          <w:p w:rsidR="004B6B39" w:rsidRDefault="004B6B39" w:rsidP="001B7F06"/>
        </w:tc>
        <w:tc>
          <w:tcPr>
            <w:tcW w:w="0" w:type="auto"/>
            <w:tcBorders>
              <w:top w:val="single" w:sz="4" w:space="0" w:color="auto"/>
            </w:tcBorders>
          </w:tcPr>
          <w:p w:rsidR="004B6B39" w:rsidRDefault="004B6B39" w:rsidP="001B7F06">
            <w:r>
              <w:t>соц.</w:t>
            </w:r>
          </w:p>
          <w:p w:rsidR="004B6B39" w:rsidRDefault="004B6B39" w:rsidP="001B7F06">
            <w:r>
              <w:t>ком.</w:t>
            </w:r>
          </w:p>
          <w:p w:rsidR="004B6B39" w:rsidRDefault="004B6B39" w:rsidP="001B7F06">
            <w:r>
              <w:t>разв.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6B39" w:rsidRDefault="004B6B39" w:rsidP="001B7F06">
            <w:r>
              <w:t>позн.</w:t>
            </w:r>
          </w:p>
          <w:p w:rsidR="004B6B39" w:rsidRDefault="004B6B39" w:rsidP="001B7F06">
            <w:r>
              <w:t>разв.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6B39" w:rsidRDefault="004B6B39" w:rsidP="001B7F06">
            <w:r>
              <w:t>реч.</w:t>
            </w:r>
          </w:p>
          <w:p w:rsidR="004B6B39" w:rsidRDefault="004B6B39" w:rsidP="001B7F06">
            <w:r>
              <w:t>разв.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6B39" w:rsidRDefault="004B6B39" w:rsidP="001B7F06">
            <w:r>
              <w:t>худож.</w:t>
            </w:r>
          </w:p>
          <w:p w:rsidR="004B6B39" w:rsidRDefault="004B6B39" w:rsidP="001B7F06">
            <w:r>
              <w:t>эст.раз.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6B39" w:rsidRDefault="004B6B39" w:rsidP="001B7F06">
            <w:r>
              <w:t>физ. Разв.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Pr="00CD4CDF" w:rsidRDefault="004B6B39" w:rsidP="001B7F06">
            <w:pPr>
              <w:rPr>
                <w:lang w:val="en-US"/>
              </w:rPr>
            </w:pPr>
            <w:r>
              <w:t>Музыкальный- центр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lastRenderedPageBreak/>
              <w:t>2</w:t>
            </w:r>
          </w:p>
        </w:tc>
        <w:tc>
          <w:tcPr>
            <w:tcW w:w="0" w:type="auto"/>
          </w:tcPr>
          <w:p w:rsidR="004B6B39" w:rsidRPr="007F030F" w:rsidRDefault="004B6B39" w:rsidP="001B7F06">
            <w:r>
              <w:t>Цифровое пианино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3</w:t>
            </w:r>
          </w:p>
        </w:tc>
        <w:tc>
          <w:tcPr>
            <w:tcW w:w="0" w:type="auto"/>
          </w:tcPr>
          <w:p w:rsidR="004B6B39" w:rsidRDefault="004B6B39" w:rsidP="001B7F06">
            <w:r>
              <w:t>Музыкальная литература, нотный материал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4</w:t>
            </w:r>
          </w:p>
        </w:tc>
        <w:tc>
          <w:tcPr>
            <w:tcW w:w="0" w:type="auto"/>
          </w:tcPr>
          <w:p w:rsidR="004B6B39" w:rsidRDefault="004B6B39" w:rsidP="001B7F06">
            <w:r>
              <w:t>Диски: , к программе В. Петрова</w:t>
            </w:r>
          </w:p>
          <w:p w:rsidR="004B6B39" w:rsidRDefault="004B6B39" w:rsidP="001B7F06">
            <w:r>
              <w:t>(классическая музыка)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5</w:t>
            </w:r>
          </w:p>
        </w:tc>
        <w:tc>
          <w:tcPr>
            <w:tcW w:w="0" w:type="auto"/>
          </w:tcPr>
          <w:p w:rsidR="004B6B39" w:rsidRDefault="004B6B39" w:rsidP="001B7F06">
            <w:r>
              <w:t>Куклы Бибабо для кукольного театра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>
            <w:r>
              <w:t>+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6</w:t>
            </w:r>
          </w:p>
        </w:tc>
        <w:tc>
          <w:tcPr>
            <w:tcW w:w="0" w:type="auto"/>
          </w:tcPr>
          <w:p w:rsidR="004B6B39" w:rsidRDefault="004B6B39" w:rsidP="001B7F06">
            <w:r>
              <w:t>Матрёшки- неваляшки</w:t>
            </w:r>
          </w:p>
        </w:tc>
        <w:tc>
          <w:tcPr>
            <w:tcW w:w="0" w:type="auto"/>
          </w:tcPr>
          <w:p w:rsidR="004B6B39" w:rsidRDefault="004B6B39" w:rsidP="001B7F06">
            <w:r>
              <w:t>2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7</w:t>
            </w:r>
          </w:p>
        </w:tc>
        <w:tc>
          <w:tcPr>
            <w:tcW w:w="0" w:type="auto"/>
          </w:tcPr>
          <w:p w:rsidR="004B6B39" w:rsidRDefault="004B6B39" w:rsidP="001B7F06">
            <w:r>
              <w:t>Погремушки пластмассовые</w:t>
            </w:r>
          </w:p>
        </w:tc>
        <w:tc>
          <w:tcPr>
            <w:tcW w:w="0" w:type="auto"/>
          </w:tcPr>
          <w:p w:rsidR="004B6B39" w:rsidRDefault="004B6B39" w:rsidP="001B7F06">
            <w:r>
              <w:t>30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8</w:t>
            </w:r>
          </w:p>
        </w:tc>
        <w:tc>
          <w:tcPr>
            <w:tcW w:w="0" w:type="auto"/>
          </w:tcPr>
          <w:p w:rsidR="004B6B39" w:rsidRDefault="004B6B39" w:rsidP="001B7F06">
            <w:r>
              <w:t>Платочки  для танцев  30*30</w:t>
            </w:r>
          </w:p>
        </w:tc>
        <w:tc>
          <w:tcPr>
            <w:tcW w:w="0" w:type="auto"/>
          </w:tcPr>
          <w:p w:rsidR="004B6B39" w:rsidRDefault="004B6B39" w:rsidP="001B7F06">
            <w:r>
              <w:t>25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9</w:t>
            </w:r>
          </w:p>
        </w:tc>
        <w:tc>
          <w:tcPr>
            <w:tcW w:w="0" w:type="auto"/>
          </w:tcPr>
          <w:p w:rsidR="004B6B39" w:rsidRDefault="004B6B39" w:rsidP="001B7F06">
            <w:r>
              <w:t>Платки  70*70</w:t>
            </w:r>
          </w:p>
        </w:tc>
        <w:tc>
          <w:tcPr>
            <w:tcW w:w="0" w:type="auto"/>
          </w:tcPr>
          <w:p w:rsidR="004B6B39" w:rsidRDefault="004B6B39" w:rsidP="001B7F06">
            <w:r>
              <w:t>4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10</w:t>
            </w:r>
          </w:p>
        </w:tc>
        <w:tc>
          <w:tcPr>
            <w:tcW w:w="0" w:type="auto"/>
          </w:tcPr>
          <w:p w:rsidR="004B6B39" w:rsidRDefault="004B6B39" w:rsidP="001B7F06">
            <w:r>
              <w:t>Цветы для танцев</w:t>
            </w:r>
          </w:p>
        </w:tc>
        <w:tc>
          <w:tcPr>
            <w:tcW w:w="0" w:type="auto"/>
          </w:tcPr>
          <w:p w:rsidR="004B6B39" w:rsidRDefault="004B6B39" w:rsidP="001B7F06">
            <w:r>
              <w:t>60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11</w:t>
            </w:r>
          </w:p>
        </w:tc>
        <w:tc>
          <w:tcPr>
            <w:tcW w:w="0" w:type="auto"/>
          </w:tcPr>
          <w:p w:rsidR="004B6B39" w:rsidRDefault="004B6B39" w:rsidP="00A65328">
            <w:r>
              <w:t>Веночки  для танцев</w:t>
            </w:r>
          </w:p>
        </w:tc>
        <w:tc>
          <w:tcPr>
            <w:tcW w:w="0" w:type="auto"/>
          </w:tcPr>
          <w:p w:rsidR="004B6B39" w:rsidRDefault="004B6B39" w:rsidP="001B7F06">
            <w:r>
              <w:t>10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12</w:t>
            </w:r>
          </w:p>
        </w:tc>
        <w:tc>
          <w:tcPr>
            <w:tcW w:w="0" w:type="auto"/>
          </w:tcPr>
          <w:p w:rsidR="004B6B39" w:rsidRDefault="004B6B39" w:rsidP="001B7F06">
            <w:r>
              <w:t>Барабан  малый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13</w:t>
            </w:r>
          </w:p>
        </w:tc>
        <w:tc>
          <w:tcPr>
            <w:tcW w:w="0" w:type="auto"/>
          </w:tcPr>
          <w:p w:rsidR="004B6B39" w:rsidRDefault="004B6B39" w:rsidP="001B7F06">
            <w:r>
              <w:t>Барабан большой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14</w:t>
            </w:r>
          </w:p>
        </w:tc>
        <w:tc>
          <w:tcPr>
            <w:tcW w:w="0" w:type="auto"/>
          </w:tcPr>
          <w:p w:rsidR="004B6B39" w:rsidRDefault="004B6B39" w:rsidP="001B7F06">
            <w:r>
              <w:t>Бубен</w:t>
            </w:r>
          </w:p>
        </w:tc>
        <w:tc>
          <w:tcPr>
            <w:tcW w:w="0" w:type="auto"/>
          </w:tcPr>
          <w:p w:rsidR="004B6B39" w:rsidRDefault="004B6B39" w:rsidP="001B7F06">
            <w:r>
              <w:t>9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15</w:t>
            </w:r>
          </w:p>
        </w:tc>
        <w:tc>
          <w:tcPr>
            <w:tcW w:w="0" w:type="auto"/>
          </w:tcPr>
          <w:p w:rsidR="004B6B39" w:rsidRDefault="004B6B39" w:rsidP="001B7F06">
            <w:r>
              <w:t>Шапочки животных, зверей( в ассортименте)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16</w:t>
            </w:r>
          </w:p>
        </w:tc>
        <w:tc>
          <w:tcPr>
            <w:tcW w:w="0" w:type="auto"/>
          </w:tcPr>
          <w:p w:rsidR="004B6B39" w:rsidRDefault="004B6B39" w:rsidP="001B7F06">
            <w:r>
              <w:t>Осенние листочки для танцев, упражнений.</w:t>
            </w:r>
          </w:p>
        </w:tc>
        <w:tc>
          <w:tcPr>
            <w:tcW w:w="0" w:type="auto"/>
          </w:tcPr>
          <w:p w:rsidR="004B6B39" w:rsidRDefault="004B6B39" w:rsidP="001B7F06">
            <w:r>
              <w:t>40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17</w:t>
            </w:r>
          </w:p>
        </w:tc>
        <w:tc>
          <w:tcPr>
            <w:tcW w:w="0" w:type="auto"/>
          </w:tcPr>
          <w:p w:rsidR="004B6B39" w:rsidRDefault="004B6B39" w:rsidP="001B7F06">
            <w:r>
              <w:t>Муляжи фрукты, овощи.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18</w:t>
            </w:r>
          </w:p>
        </w:tc>
        <w:tc>
          <w:tcPr>
            <w:tcW w:w="0" w:type="auto"/>
          </w:tcPr>
          <w:p w:rsidR="004B6B39" w:rsidRDefault="004B6B39" w:rsidP="001B7F06">
            <w:r>
              <w:t>Султанчики  для танцев</w:t>
            </w:r>
          </w:p>
        </w:tc>
        <w:tc>
          <w:tcPr>
            <w:tcW w:w="0" w:type="auto"/>
          </w:tcPr>
          <w:p w:rsidR="004B6B39" w:rsidRDefault="004B6B39" w:rsidP="001B7F06">
            <w:r>
              <w:t>35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19</w:t>
            </w:r>
          </w:p>
        </w:tc>
        <w:tc>
          <w:tcPr>
            <w:tcW w:w="0" w:type="auto"/>
          </w:tcPr>
          <w:p w:rsidR="004B6B39" w:rsidRDefault="004B6B39" w:rsidP="001B7F06">
            <w:r>
              <w:t>Флажки  разного цвета</w:t>
            </w:r>
          </w:p>
        </w:tc>
        <w:tc>
          <w:tcPr>
            <w:tcW w:w="0" w:type="auto"/>
          </w:tcPr>
          <w:p w:rsidR="004B6B39" w:rsidRDefault="004B6B39" w:rsidP="001B7F06">
            <w:r>
              <w:t>50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20</w:t>
            </w:r>
          </w:p>
        </w:tc>
        <w:tc>
          <w:tcPr>
            <w:tcW w:w="0" w:type="auto"/>
          </w:tcPr>
          <w:p w:rsidR="004B6B39" w:rsidRDefault="004B6B39" w:rsidP="001B7F06">
            <w:r>
              <w:t>Колокольчики металические</w:t>
            </w:r>
          </w:p>
        </w:tc>
        <w:tc>
          <w:tcPr>
            <w:tcW w:w="0" w:type="auto"/>
          </w:tcPr>
          <w:p w:rsidR="004B6B39" w:rsidRDefault="004B6B39" w:rsidP="001B7F06">
            <w:r>
              <w:t>15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21</w:t>
            </w:r>
          </w:p>
        </w:tc>
        <w:tc>
          <w:tcPr>
            <w:tcW w:w="0" w:type="auto"/>
          </w:tcPr>
          <w:p w:rsidR="004B6B39" w:rsidRDefault="004B6B39" w:rsidP="001B7F06">
            <w:r>
              <w:t>Мягкие игрушки в ассортименте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22</w:t>
            </w:r>
          </w:p>
        </w:tc>
        <w:tc>
          <w:tcPr>
            <w:tcW w:w="0" w:type="auto"/>
          </w:tcPr>
          <w:p w:rsidR="004B6B39" w:rsidRDefault="004B6B39" w:rsidP="001B7F06">
            <w:r>
              <w:t>Материал для оформления к праздникам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23</w:t>
            </w:r>
          </w:p>
        </w:tc>
        <w:tc>
          <w:tcPr>
            <w:tcW w:w="0" w:type="auto"/>
          </w:tcPr>
          <w:p w:rsidR="004B6B39" w:rsidRDefault="004B6B39" w:rsidP="001B7F06">
            <w:r>
              <w:t>Костюмы детские , взрослые для утренников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24</w:t>
            </w:r>
          </w:p>
        </w:tc>
        <w:tc>
          <w:tcPr>
            <w:tcW w:w="0" w:type="auto"/>
          </w:tcPr>
          <w:p w:rsidR="004B6B39" w:rsidRDefault="004B6B39" w:rsidP="001B7F06">
            <w:r>
              <w:t xml:space="preserve">Оборудование  к праздникам, развлечениям </w:t>
            </w:r>
          </w:p>
        </w:tc>
        <w:tc>
          <w:tcPr>
            <w:tcW w:w="0" w:type="auto"/>
          </w:tcPr>
          <w:p w:rsidR="004B6B39" w:rsidRDefault="004B6B39" w:rsidP="001B7F06">
            <w:r>
              <w:t>1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25</w:t>
            </w:r>
          </w:p>
        </w:tc>
        <w:tc>
          <w:tcPr>
            <w:tcW w:w="0" w:type="auto"/>
          </w:tcPr>
          <w:p w:rsidR="004B6B39" w:rsidRDefault="004B6B39" w:rsidP="001B7F06">
            <w:r>
              <w:t>С/И «Карусель»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26</w:t>
            </w:r>
          </w:p>
        </w:tc>
        <w:tc>
          <w:tcPr>
            <w:tcW w:w="0" w:type="auto"/>
          </w:tcPr>
          <w:p w:rsidR="004B6B39" w:rsidRDefault="004B6B39" w:rsidP="001B7F06">
            <w:r>
              <w:t>С/И «Воробушки и автомобиль»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28</w:t>
            </w:r>
          </w:p>
        </w:tc>
        <w:tc>
          <w:tcPr>
            <w:tcW w:w="0" w:type="auto"/>
          </w:tcPr>
          <w:p w:rsidR="004B6B39" w:rsidRDefault="004B6B39" w:rsidP="001B7F06">
            <w:r>
              <w:t>С/И «Солнышко и дождик»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29</w:t>
            </w:r>
          </w:p>
        </w:tc>
        <w:tc>
          <w:tcPr>
            <w:tcW w:w="0" w:type="auto"/>
          </w:tcPr>
          <w:p w:rsidR="004B6B39" w:rsidRDefault="004B6B39" w:rsidP="001B7F06">
            <w:r>
              <w:t>С/И «Ручеёк»</w:t>
            </w:r>
          </w:p>
        </w:tc>
        <w:tc>
          <w:tcPr>
            <w:tcW w:w="0" w:type="auto"/>
          </w:tcPr>
          <w:p w:rsidR="004B6B39" w:rsidRDefault="004B6B39" w:rsidP="001B7F06">
            <w:r>
              <w:t>7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>
            <w:r>
              <w:t>*</w:t>
            </w:r>
          </w:p>
        </w:tc>
        <w:tc>
          <w:tcPr>
            <w:tcW w:w="0" w:type="auto"/>
          </w:tcPr>
          <w:p w:rsidR="004B6B39" w:rsidRDefault="004B6B39" w:rsidP="001B7F06"/>
        </w:tc>
      </w:tr>
      <w:tr w:rsidR="004B6B39" w:rsidTr="001B7F06">
        <w:tc>
          <w:tcPr>
            <w:tcW w:w="0" w:type="auto"/>
          </w:tcPr>
          <w:p w:rsidR="004B6B39" w:rsidRDefault="004B6B39" w:rsidP="001B7F06">
            <w:r>
              <w:t>30</w:t>
            </w:r>
          </w:p>
        </w:tc>
        <w:tc>
          <w:tcPr>
            <w:tcW w:w="0" w:type="auto"/>
          </w:tcPr>
          <w:p w:rsidR="004B6B39" w:rsidRDefault="004B6B39" w:rsidP="001B7F06">
            <w:r>
              <w:t>С/И « Солнышко и лучики»</w:t>
            </w:r>
          </w:p>
        </w:tc>
        <w:tc>
          <w:tcPr>
            <w:tcW w:w="0" w:type="auto"/>
          </w:tcPr>
          <w:p w:rsidR="004B6B39" w:rsidRDefault="004B6B39" w:rsidP="001B7F06">
            <w:r>
              <w:t>2</w:t>
            </w:r>
          </w:p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  <w:tc>
          <w:tcPr>
            <w:tcW w:w="0" w:type="auto"/>
          </w:tcPr>
          <w:p w:rsidR="004B6B39" w:rsidRDefault="004B6B39" w:rsidP="001B7F06"/>
        </w:tc>
      </w:tr>
    </w:tbl>
    <w:p w:rsidR="008B7FDD" w:rsidRDefault="00A65328" w:rsidP="00DA47A6">
      <w:pPr>
        <w:jc w:val="center"/>
        <w:rPr>
          <w:b/>
          <w:bCs/>
        </w:rPr>
      </w:pPr>
      <w:r>
        <w:rPr>
          <w:b/>
          <w:bCs/>
        </w:rPr>
        <w:t xml:space="preserve">Оборудование для  физического развития </w:t>
      </w:r>
    </w:p>
    <w:tbl>
      <w:tblPr>
        <w:tblStyle w:val="a6"/>
        <w:tblW w:w="4872" w:type="pct"/>
        <w:tblLayout w:type="fixed"/>
        <w:tblLook w:val="04A0" w:firstRow="1" w:lastRow="0" w:firstColumn="1" w:lastColumn="0" w:noHBand="0" w:noVBand="1"/>
      </w:tblPr>
      <w:tblGrid>
        <w:gridCol w:w="1028"/>
        <w:gridCol w:w="4997"/>
        <w:gridCol w:w="3025"/>
      </w:tblGrid>
      <w:tr w:rsidR="00A65328" w:rsidRPr="00F5787C" w:rsidTr="00631B01">
        <w:trPr>
          <w:trHeight w:val="334"/>
        </w:trPr>
        <w:tc>
          <w:tcPr>
            <w:tcW w:w="5000" w:type="pct"/>
            <w:gridSpan w:val="3"/>
          </w:tcPr>
          <w:p w:rsidR="00A65328" w:rsidRPr="001B7F06" w:rsidRDefault="00A65328" w:rsidP="001B7F06">
            <w:pPr>
              <w:pStyle w:val="ad"/>
              <w:spacing w:after="0"/>
              <w:ind w:left="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Дуги для подлезания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метания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Массажная дорожка «Ребристая»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 элемент «Горка» (60-60-30)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Гимнастическая палка 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Ортопедическая дорожка 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5328" w:rsidRPr="002A5F5C" w:rsidTr="00631B01">
        <w:trPr>
          <w:trHeight w:val="20"/>
        </w:trPr>
        <w:tc>
          <w:tcPr>
            <w:tcW w:w="568" w:type="pct"/>
          </w:tcPr>
          <w:p w:rsidR="00A65328" w:rsidRDefault="00A65328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Тактильный «Зиг-заг»</w:t>
            </w:r>
          </w:p>
        </w:tc>
        <w:tc>
          <w:tcPr>
            <w:tcW w:w="1671" w:type="pct"/>
          </w:tcPr>
          <w:p w:rsidR="00A65328" w:rsidRPr="001B7F06" w:rsidRDefault="00A65328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1B01" w:rsidRPr="002A5F5C" w:rsidTr="00631B01">
        <w:trPr>
          <w:trHeight w:val="20"/>
        </w:trPr>
        <w:tc>
          <w:tcPr>
            <w:tcW w:w="568" w:type="pct"/>
          </w:tcPr>
          <w:p w:rsidR="00631B01" w:rsidRDefault="00631B01" w:rsidP="00631B01">
            <w:pPr>
              <w:pStyle w:val="ad"/>
              <w:spacing w:after="0" w:line="240" w:lineRule="auto"/>
              <w:ind w:left="0" w:right="-122"/>
              <w:textAlignment w:val="baseline"/>
              <w:rPr>
                <w:rFonts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761" w:type="pct"/>
          </w:tcPr>
          <w:p w:rsidR="00631B01" w:rsidRPr="001B7F06" w:rsidRDefault="00631B01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модуль  бревно</w:t>
            </w:r>
          </w:p>
        </w:tc>
        <w:tc>
          <w:tcPr>
            <w:tcW w:w="1671" w:type="pct"/>
          </w:tcPr>
          <w:p w:rsidR="00631B01" w:rsidRPr="001B7F06" w:rsidRDefault="00631B01" w:rsidP="00631B01">
            <w:pPr>
              <w:pStyle w:val="ad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A4436" w:rsidRPr="00A65328" w:rsidRDefault="005A4436" w:rsidP="00A65328">
      <w:pPr>
        <w:rPr>
          <w:bCs/>
        </w:rPr>
      </w:pPr>
    </w:p>
    <w:p w:rsidR="005A4436" w:rsidRDefault="005A4436" w:rsidP="002516BB">
      <w:pPr>
        <w:rPr>
          <w:b/>
          <w:bCs/>
        </w:rPr>
      </w:pPr>
    </w:p>
    <w:p w:rsidR="009405D0" w:rsidRDefault="009405D0" w:rsidP="002516BB">
      <w:pPr>
        <w:rPr>
          <w:b/>
          <w:bCs/>
        </w:rPr>
      </w:pPr>
    </w:p>
    <w:p w:rsidR="009405D0" w:rsidRDefault="009405D0" w:rsidP="002516BB">
      <w:pPr>
        <w:rPr>
          <w:b/>
          <w:bCs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32517B" w:rsidRDefault="0032517B" w:rsidP="005F32AA">
      <w:pPr>
        <w:jc w:val="center"/>
        <w:rPr>
          <w:b/>
          <w:sz w:val="28"/>
          <w:szCs w:val="28"/>
        </w:rPr>
      </w:pPr>
    </w:p>
    <w:p w:rsidR="005F32AA" w:rsidRPr="005F32AA" w:rsidRDefault="005A4436" w:rsidP="005F32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5F32AA" w:rsidRPr="005F32AA">
        <w:rPr>
          <w:b/>
          <w:sz w:val="28"/>
          <w:szCs w:val="28"/>
        </w:rPr>
        <w:t xml:space="preserve"> Дополнительный раздел</w:t>
      </w:r>
    </w:p>
    <w:p w:rsidR="00706A07" w:rsidRPr="005F32AA" w:rsidRDefault="005F32AA" w:rsidP="005F32AA">
      <w:pPr>
        <w:autoSpaceDE w:val="0"/>
        <w:autoSpaceDN w:val="0"/>
        <w:jc w:val="both"/>
        <w:rPr>
          <w:sz w:val="28"/>
          <w:szCs w:val="28"/>
        </w:rPr>
      </w:pPr>
      <w:r w:rsidRPr="005F32AA">
        <w:rPr>
          <w:b/>
          <w:sz w:val="28"/>
          <w:szCs w:val="28"/>
        </w:rPr>
        <w:t>Краткая презентация основной образовательной программы дошкольного образования (ООП ДО)</w:t>
      </w:r>
      <w:r w:rsidR="00706A07" w:rsidRPr="005F32AA">
        <w:rPr>
          <w:sz w:val="28"/>
          <w:szCs w:val="28"/>
        </w:rPr>
        <w:t>.</w:t>
      </w:r>
    </w:p>
    <w:p w:rsidR="005F32AA" w:rsidRPr="005F32AA" w:rsidRDefault="005F32AA" w:rsidP="005F32AA">
      <w:pPr>
        <w:rPr>
          <w:b/>
          <w:sz w:val="28"/>
          <w:szCs w:val="28"/>
        </w:rPr>
      </w:pPr>
      <w:r w:rsidRPr="005F32AA">
        <w:rPr>
          <w:b/>
          <w:sz w:val="28"/>
          <w:szCs w:val="28"/>
        </w:rPr>
        <w:t>Основная образовательная программа дошкольного образования (Программа)</w:t>
      </w:r>
    </w:p>
    <w:p w:rsidR="005F32AA" w:rsidRPr="005F32AA" w:rsidRDefault="005F32AA" w:rsidP="005F32AA">
      <w:pPr>
        <w:jc w:val="both"/>
        <w:rPr>
          <w:sz w:val="28"/>
          <w:szCs w:val="28"/>
        </w:rPr>
      </w:pPr>
      <w:r w:rsidRPr="005F32AA">
        <w:rPr>
          <w:b/>
          <w:sz w:val="28"/>
          <w:szCs w:val="28"/>
        </w:rPr>
        <w:t>4.1</w:t>
      </w:r>
      <w:r w:rsidRPr="005F32AA">
        <w:rPr>
          <w:sz w:val="28"/>
          <w:szCs w:val="28"/>
        </w:rPr>
        <w:t xml:space="preserve"> Возрастные и иные категории детей , на которых ориентирована Программа Организации</w:t>
      </w:r>
    </w:p>
    <w:p w:rsidR="005F32AA" w:rsidRPr="005F32AA" w:rsidRDefault="005F32AA" w:rsidP="005F32AA">
      <w:pPr>
        <w:jc w:val="both"/>
        <w:rPr>
          <w:b/>
          <w:sz w:val="28"/>
          <w:szCs w:val="28"/>
        </w:rPr>
      </w:pPr>
    </w:p>
    <w:p w:rsidR="005F32AA" w:rsidRPr="005F32AA" w:rsidRDefault="009405D0" w:rsidP="009405D0">
      <w:pPr>
        <w:pStyle w:val="ad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2AA" w:rsidRPr="005F32AA">
        <w:rPr>
          <w:rFonts w:ascii="Times New Roman" w:hAnsi="Times New Roman" w:cs="Times New Roman"/>
          <w:sz w:val="28"/>
          <w:szCs w:val="28"/>
        </w:rPr>
        <w:t>В МБДОУ ДС ОВ № 3 пгт Афипского  воспитываются</w:t>
      </w:r>
      <w:r w:rsidR="00D954D5">
        <w:rPr>
          <w:rFonts w:ascii="Times New Roman" w:hAnsi="Times New Roman" w:cs="Times New Roman"/>
          <w:sz w:val="28"/>
          <w:szCs w:val="28"/>
        </w:rPr>
        <w:t xml:space="preserve"> </w:t>
      </w:r>
      <w:r w:rsidR="005F32AA" w:rsidRPr="005F32AA">
        <w:rPr>
          <w:rFonts w:ascii="Times New Roman" w:hAnsi="Times New Roman" w:cs="Times New Roman"/>
          <w:sz w:val="28"/>
          <w:szCs w:val="28"/>
        </w:rPr>
        <w:t>дети  дошкольного возраста</w:t>
      </w:r>
      <w:r w:rsidR="00D954D5">
        <w:rPr>
          <w:rFonts w:ascii="Times New Roman" w:hAnsi="Times New Roman" w:cs="Times New Roman"/>
          <w:sz w:val="28"/>
          <w:szCs w:val="28"/>
        </w:rPr>
        <w:t xml:space="preserve"> от 2 до 4 лет .</w:t>
      </w:r>
    </w:p>
    <w:p w:rsidR="005F32AA" w:rsidRPr="005F32AA" w:rsidRDefault="005F32AA" w:rsidP="00D954D5">
      <w:pPr>
        <w:pStyle w:val="ad"/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Общее количество групп </w:t>
      </w:r>
      <w:r w:rsidR="00D954D5">
        <w:rPr>
          <w:rFonts w:ascii="Times New Roman" w:hAnsi="Times New Roman" w:cs="Times New Roman"/>
          <w:sz w:val="28"/>
          <w:szCs w:val="28"/>
        </w:rPr>
        <w:t xml:space="preserve">- </w:t>
      </w:r>
      <w:r w:rsidRPr="005F32AA">
        <w:rPr>
          <w:rFonts w:ascii="Times New Roman" w:hAnsi="Times New Roman" w:cs="Times New Roman"/>
          <w:sz w:val="28"/>
          <w:szCs w:val="28"/>
        </w:rPr>
        <w:t>8</w:t>
      </w:r>
    </w:p>
    <w:p w:rsidR="005F32AA" w:rsidRPr="005F32AA" w:rsidRDefault="005F32AA" w:rsidP="00C730C0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F32AA" w:rsidRPr="005F32AA" w:rsidRDefault="005F32AA" w:rsidP="00C730C0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 -6 группы общеразвивающей направленности;</w:t>
      </w:r>
    </w:p>
    <w:p w:rsidR="005F32AA" w:rsidRPr="005F32AA" w:rsidRDefault="005F32AA" w:rsidP="00C730C0">
      <w:pPr>
        <w:pStyle w:val="ad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-2 группы кратковременного пребывания;</w:t>
      </w:r>
    </w:p>
    <w:p w:rsidR="005F32AA" w:rsidRPr="005F32AA" w:rsidRDefault="005F32AA" w:rsidP="005F32AA">
      <w:pPr>
        <w:jc w:val="both"/>
        <w:rPr>
          <w:b/>
          <w:sz w:val="28"/>
          <w:szCs w:val="28"/>
        </w:rPr>
      </w:pPr>
      <w:r w:rsidRPr="005F32AA">
        <w:rPr>
          <w:b/>
          <w:sz w:val="28"/>
          <w:szCs w:val="28"/>
        </w:rPr>
        <w:t>4.2</w:t>
      </w:r>
      <w:r w:rsidRPr="005F32AA">
        <w:rPr>
          <w:sz w:val="28"/>
          <w:szCs w:val="28"/>
        </w:rPr>
        <w:t xml:space="preserve"> Используемые программы:</w:t>
      </w:r>
    </w:p>
    <w:p w:rsidR="00706A07" w:rsidRPr="005F32AA" w:rsidRDefault="00706A07" w:rsidP="00500382">
      <w:pPr>
        <w:autoSpaceDE w:val="0"/>
        <w:autoSpaceDN w:val="0"/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Программа ориентирована на детей раннего </w:t>
      </w:r>
      <w:r w:rsidR="00AE333F" w:rsidRPr="005F32AA">
        <w:rPr>
          <w:sz w:val="28"/>
          <w:szCs w:val="28"/>
        </w:rPr>
        <w:t>возраста с</w:t>
      </w:r>
      <w:r w:rsidRPr="005F32AA">
        <w:rPr>
          <w:sz w:val="28"/>
          <w:szCs w:val="28"/>
        </w:rPr>
        <w:t xml:space="preserve"> 2 до 3 </w:t>
      </w:r>
      <w:r w:rsidR="00AE333F" w:rsidRPr="005F32AA">
        <w:rPr>
          <w:sz w:val="28"/>
          <w:szCs w:val="28"/>
        </w:rPr>
        <w:t>лет</w:t>
      </w:r>
      <w:r w:rsidR="00D954D5">
        <w:rPr>
          <w:sz w:val="28"/>
          <w:szCs w:val="28"/>
        </w:rPr>
        <w:t xml:space="preserve"> </w:t>
      </w:r>
      <w:r w:rsidR="00AE333F" w:rsidRPr="005F32AA">
        <w:rPr>
          <w:sz w:val="28"/>
          <w:szCs w:val="28"/>
        </w:rPr>
        <w:t>и младшего</w:t>
      </w:r>
      <w:r w:rsidRPr="005F32AA">
        <w:rPr>
          <w:sz w:val="28"/>
          <w:szCs w:val="28"/>
        </w:rPr>
        <w:t xml:space="preserve"> дошкольного возраста с 3-4 лет. </w:t>
      </w:r>
    </w:p>
    <w:p w:rsidR="00706A07" w:rsidRPr="005F32AA" w:rsidRDefault="00706A07" w:rsidP="00500382">
      <w:pPr>
        <w:autoSpaceDE w:val="0"/>
        <w:autoSpaceDN w:val="0"/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Используемые примерные </w:t>
      </w:r>
      <w:r w:rsidR="00AE333F" w:rsidRPr="005F32AA">
        <w:rPr>
          <w:sz w:val="28"/>
          <w:szCs w:val="28"/>
        </w:rPr>
        <w:t>программы:</w:t>
      </w:r>
    </w:p>
    <w:p w:rsidR="002226C1" w:rsidRDefault="002226C1" w:rsidP="005003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024"/>
      </w:tblGrid>
      <w:tr w:rsidR="00E020DF" w:rsidRPr="00DA4798" w:rsidTr="00063850">
        <w:tc>
          <w:tcPr>
            <w:tcW w:w="4264" w:type="dxa"/>
          </w:tcPr>
          <w:p w:rsidR="00E020DF" w:rsidRPr="009F0EF7" w:rsidRDefault="00E020DF" w:rsidP="00155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EF7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5024" w:type="dxa"/>
          </w:tcPr>
          <w:p w:rsidR="00E020DF" w:rsidRPr="009F0EF7" w:rsidRDefault="00E020DF" w:rsidP="00155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EF7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020DF" w:rsidRPr="00DA4798" w:rsidTr="00063850">
        <w:trPr>
          <w:trHeight w:val="1265"/>
        </w:trPr>
        <w:tc>
          <w:tcPr>
            <w:tcW w:w="4264" w:type="dxa"/>
          </w:tcPr>
          <w:p w:rsidR="00E020DF" w:rsidRPr="009F0EF7" w:rsidRDefault="00E020DF" w:rsidP="00155BE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основной образовательной программы дошкольного образования </w:t>
            </w:r>
            <w:r w:rsidRPr="009F0EF7">
              <w:rPr>
                <w:sz w:val="28"/>
                <w:szCs w:val="28"/>
              </w:rPr>
              <w:t xml:space="preserve">«От рождения до школы» </w:t>
            </w:r>
            <w:r>
              <w:rPr>
                <w:sz w:val="28"/>
                <w:szCs w:val="28"/>
              </w:rPr>
              <w:t xml:space="preserve">под редакцией </w:t>
            </w:r>
            <w:r w:rsidRPr="009F0EF7">
              <w:rPr>
                <w:sz w:val="28"/>
                <w:szCs w:val="28"/>
              </w:rPr>
              <w:t>Веракса Н.Е., Комарова Т.С., Васильева М.А.</w:t>
            </w:r>
          </w:p>
          <w:p w:rsidR="00E020DF" w:rsidRPr="009F0EF7" w:rsidRDefault="00E020DF" w:rsidP="00155BE7">
            <w:pPr>
              <w:spacing w:line="276" w:lineRule="auto"/>
              <w:rPr>
                <w:sz w:val="28"/>
                <w:szCs w:val="28"/>
              </w:rPr>
            </w:pPr>
          </w:p>
          <w:p w:rsidR="00E020DF" w:rsidRPr="009F0EF7" w:rsidRDefault="00E020DF" w:rsidP="00155BE7">
            <w:pPr>
              <w:spacing w:line="276" w:lineRule="auto"/>
              <w:rPr>
                <w:sz w:val="28"/>
                <w:szCs w:val="28"/>
              </w:rPr>
            </w:pPr>
          </w:p>
          <w:p w:rsidR="00E020DF" w:rsidRPr="009F0EF7" w:rsidRDefault="00E020DF" w:rsidP="00155BE7">
            <w:pPr>
              <w:spacing w:line="276" w:lineRule="auto"/>
              <w:rPr>
                <w:sz w:val="28"/>
                <w:szCs w:val="28"/>
              </w:rPr>
            </w:pPr>
          </w:p>
          <w:p w:rsidR="00E020DF" w:rsidRPr="009F0EF7" w:rsidRDefault="00E020DF" w:rsidP="00155B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E020DF" w:rsidRPr="009F0EF7" w:rsidRDefault="00E020DF" w:rsidP="00155BE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>Парциальная программа «Юный эколог» Система работы в младшей группе детского сада (3-4 года) С.Н.Николаева*</w:t>
            </w:r>
          </w:p>
          <w:p w:rsidR="00E020DF" w:rsidRPr="00997103" w:rsidRDefault="00E020DF" w:rsidP="00155BE7">
            <w:pPr>
              <w:spacing w:line="276" w:lineRule="auto"/>
              <w:rPr>
                <w:i/>
                <w:sz w:val="28"/>
                <w:szCs w:val="28"/>
              </w:rPr>
            </w:pPr>
            <w:r w:rsidRPr="00997103">
              <w:rPr>
                <w:i/>
                <w:sz w:val="28"/>
                <w:szCs w:val="28"/>
              </w:rPr>
              <w:t>Учебно-методическое пособие . «Изобразительная леятельность в детском саду» Первая младшая группа(Образовательная область «Художественно-эстетическое развитие»)Лыкова И.А.**</w:t>
            </w:r>
          </w:p>
          <w:p w:rsidR="00E020DF" w:rsidRPr="009F0EF7" w:rsidRDefault="00E020DF" w:rsidP="00155BE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020DF" w:rsidRPr="009F0EF7" w:rsidRDefault="00E020DF" w:rsidP="00155BE7">
            <w:pPr>
              <w:spacing w:line="276" w:lineRule="auto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>Оздоровительная гимнастика. Игровые комплексы, занятия, физические упражнгения.  Группа раннего возраста (2-3 лет) Е.И.Подольская ***</w:t>
            </w:r>
          </w:p>
          <w:p w:rsidR="00E020DF" w:rsidRPr="009F0EF7" w:rsidRDefault="00E020DF" w:rsidP="00155BE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020DF" w:rsidRPr="009F0EF7" w:rsidRDefault="00E020DF" w:rsidP="00A349A3">
            <w:pPr>
              <w:spacing w:line="276" w:lineRule="auto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 xml:space="preserve">Спортивно-развивающие комплексы . </w:t>
            </w:r>
            <w:r w:rsidRPr="009F0EF7">
              <w:rPr>
                <w:i/>
                <w:sz w:val="28"/>
                <w:szCs w:val="28"/>
              </w:rPr>
              <w:lastRenderedPageBreak/>
              <w:t>Первая младшая группа: планирование , развлекательные интегрированные  занятия , педагогические консультации. Автор составитель И.В. Померанцева ;Волгоград,Учитель 2016 ****</w:t>
            </w:r>
          </w:p>
        </w:tc>
      </w:tr>
    </w:tbl>
    <w:p w:rsidR="00706A07" w:rsidRDefault="00706A07" w:rsidP="00500382">
      <w:pPr>
        <w:autoSpaceDE w:val="0"/>
        <w:autoSpaceDN w:val="0"/>
        <w:jc w:val="both"/>
        <w:rPr>
          <w:sz w:val="28"/>
          <w:szCs w:val="28"/>
        </w:rPr>
      </w:pPr>
    </w:p>
    <w:p w:rsidR="000C6718" w:rsidRPr="005F32AA" w:rsidRDefault="001C3A00" w:rsidP="000C671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6718" w:rsidRPr="005F32AA">
        <w:rPr>
          <w:b/>
          <w:sz w:val="28"/>
          <w:szCs w:val="28"/>
        </w:rPr>
        <w:t>.3.Характеристика взаимодействия педагогического коллектива с семьями детей.</w:t>
      </w:r>
    </w:p>
    <w:p w:rsidR="000C6718" w:rsidRPr="005F32AA" w:rsidRDefault="000C6718" w:rsidP="000C6718">
      <w:pPr>
        <w:pStyle w:val="ab"/>
        <w:ind w:firstLine="708"/>
        <w:jc w:val="both"/>
      </w:pPr>
      <w:r w:rsidRPr="005F32AA"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C6718" w:rsidRPr="005F32AA" w:rsidRDefault="000C6718" w:rsidP="000C6718">
      <w:pPr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0C6718" w:rsidRPr="005F32AA" w:rsidRDefault="000C6718" w:rsidP="00C730C0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0C6718" w:rsidRPr="005F32AA" w:rsidRDefault="000C6718" w:rsidP="00C730C0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0C6718" w:rsidRPr="005F32AA" w:rsidRDefault="000C6718" w:rsidP="00C730C0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0C6718" w:rsidRPr="005F32AA" w:rsidRDefault="000C6718" w:rsidP="00C730C0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0C6718" w:rsidRPr="005F32AA" w:rsidRDefault="000C6718" w:rsidP="00C730C0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0C6718" w:rsidRPr="005F32AA" w:rsidRDefault="000C6718" w:rsidP="00C730C0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0C6718" w:rsidRPr="005F32AA" w:rsidRDefault="000C6718" w:rsidP="000C6718">
      <w:pPr>
        <w:jc w:val="both"/>
        <w:rPr>
          <w:b/>
          <w:sz w:val="28"/>
          <w:szCs w:val="28"/>
        </w:rPr>
      </w:pPr>
    </w:p>
    <w:p w:rsidR="000C6718" w:rsidRPr="005F32AA" w:rsidRDefault="000C6718" w:rsidP="000C6718">
      <w:pPr>
        <w:jc w:val="both"/>
        <w:rPr>
          <w:sz w:val="28"/>
          <w:szCs w:val="28"/>
        </w:rPr>
      </w:pPr>
      <w:r w:rsidRPr="005F32AA">
        <w:rPr>
          <w:b/>
          <w:sz w:val="28"/>
          <w:szCs w:val="28"/>
        </w:rPr>
        <w:t>Система  взаимодействия  с родителями  включает:</w:t>
      </w:r>
    </w:p>
    <w:p w:rsidR="000C6718" w:rsidRPr="005F32AA" w:rsidRDefault="008F2632" w:rsidP="008F2632">
      <w:pPr>
        <w:pStyle w:val="ad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18" w:rsidRPr="005F32AA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C6718" w:rsidRPr="005F32AA" w:rsidRDefault="008F2632" w:rsidP="008F2632">
      <w:pPr>
        <w:pStyle w:val="ad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18" w:rsidRPr="005F32AA">
        <w:rPr>
          <w:rFonts w:ascii="Times New Roman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0C6718" w:rsidRPr="005F32AA" w:rsidRDefault="008F2632" w:rsidP="008F2632">
      <w:pPr>
        <w:pStyle w:val="ad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18" w:rsidRPr="005F32AA">
        <w:rPr>
          <w:rFonts w:ascii="Times New Roman" w:hAnsi="Times New Roman" w:cs="Times New Roman"/>
          <w:sz w:val="28"/>
          <w:szCs w:val="28"/>
        </w:rPr>
        <w:t xml:space="preserve">участие возможного планирования деятельности, в составлении планов: спортивных и культурно-массовых мероприятий, работы родительского комитета </w:t>
      </w:r>
    </w:p>
    <w:p w:rsidR="000C6718" w:rsidRPr="005F32AA" w:rsidRDefault="008F2632" w:rsidP="008F2632">
      <w:pPr>
        <w:pStyle w:val="ad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18" w:rsidRPr="005F32AA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0C6718" w:rsidRPr="005F32AA" w:rsidRDefault="008F2632" w:rsidP="008F2632">
      <w:pPr>
        <w:pStyle w:val="ad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18" w:rsidRPr="005F32AA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0C6718" w:rsidRPr="005F32AA" w:rsidRDefault="008F2632" w:rsidP="008F2632">
      <w:pPr>
        <w:pStyle w:val="ad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718" w:rsidRPr="005F32AA">
        <w:rPr>
          <w:rFonts w:ascii="Times New Roman" w:hAnsi="Times New Roman" w:cs="Times New Roman"/>
          <w:sz w:val="28"/>
          <w:szCs w:val="28"/>
        </w:rPr>
        <w:t>получение консультативной помощи узких специалистов в консультационном центре.</w:t>
      </w:r>
    </w:p>
    <w:p w:rsidR="000C6718" w:rsidRPr="005F32AA" w:rsidRDefault="000C6718" w:rsidP="000C6718">
      <w:pPr>
        <w:pStyle w:val="ad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70"/>
      </w:tblGrid>
      <w:tr w:rsidR="000C6718" w:rsidRPr="005F32AA" w:rsidTr="002516BB">
        <w:tc>
          <w:tcPr>
            <w:tcW w:w="3652" w:type="dxa"/>
          </w:tcPr>
          <w:p w:rsidR="000C6718" w:rsidRPr="005F32AA" w:rsidRDefault="000C6718" w:rsidP="00C95D43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Реальное участие родителейв жизни ДОУ</w:t>
            </w:r>
          </w:p>
        </w:tc>
        <w:tc>
          <w:tcPr>
            <w:tcW w:w="5470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Формы участия</w:t>
            </w:r>
          </w:p>
        </w:tc>
      </w:tr>
      <w:tr w:rsidR="000C6718" w:rsidRPr="005F32AA" w:rsidTr="002516BB">
        <w:tc>
          <w:tcPr>
            <w:tcW w:w="3652" w:type="dxa"/>
          </w:tcPr>
          <w:p w:rsidR="000C6718" w:rsidRPr="005F32AA" w:rsidRDefault="000C6718" w:rsidP="00937282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 xml:space="preserve">В проведении мониторинговых </w:t>
            </w:r>
            <w:r w:rsidRPr="005F32AA">
              <w:rPr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5470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lastRenderedPageBreak/>
              <w:t>-Анкетирование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Социологический опрос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</w:p>
        </w:tc>
      </w:tr>
      <w:tr w:rsidR="000C6718" w:rsidRPr="005F32AA" w:rsidTr="002516BB">
        <w:tc>
          <w:tcPr>
            <w:tcW w:w="3652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lastRenderedPageBreak/>
              <w:t>В создании условий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-помощь в создании предметно-развивающей среды;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-оказание помощи в ремонтных работах;</w:t>
            </w:r>
          </w:p>
        </w:tc>
      </w:tr>
      <w:tr w:rsidR="000C6718" w:rsidRPr="005F32AA" w:rsidTr="002516BB">
        <w:tc>
          <w:tcPr>
            <w:tcW w:w="3652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В управлении ДОУ</w:t>
            </w:r>
          </w:p>
        </w:tc>
        <w:tc>
          <w:tcPr>
            <w:tcW w:w="5470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участие в работе родительского комитета; педагогических советах.</w:t>
            </w:r>
          </w:p>
        </w:tc>
      </w:tr>
      <w:tr w:rsidR="000C6718" w:rsidRPr="005F32AA" w:rsidTr="002516BB">
        <w:tc>
          <w:tcPr>
            <w:tcW w:w="3652" w:type="dxa"/>
          </w:tcPr>
          <w:p w:rsidR="000C6718" w:rsidRPr="005F32AA" w:rsidRDefault="000C6718" w:rsidP="00937282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470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-наглядная информация (стенды, папки-передвижки, семейные и групповые фотоальбомы, фотовыставка «Из жизни группы», «Копилка добрых дел», «Мы благодарим»;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-памятки;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-создание странички на сайте ДОУ;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-консультации, семинары, семинары-практикумы,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0C6718" w:rsidRPr="005F32AA" w:rsidRDefault="000C6718" w:rsidP="00C95D43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-родительские собрания;</w:t>
            </w:r>
          </w:p>
        </w:tc>
      </w:tr>
      <w:tr w:rsidR="000C6718" w:rsidRPr="005F32AA" w:rsidTr="002516BB">
        <w:tc>
          <w:tcPr>
            <w:tcW w:w="3652" w:type="dxa"/>
          </w:tcPr>
          <w:p w:rsidR="000C6718" w:rsidRPr="005F32AA" w:rsidRDefault="000C6718" w:rsidP="00937282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0C6718" w:rsidRPr="005F32AA" w:rsidRDefault="000C6718" w:rsidP="00937282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0C6718" w:rsidRPr="005F32AA" w:rsidRDefault="000C6718" w:rsidP="00937282">
            <w:pPr>
              <w:rPr>
                <w:sz w:val="28"/>
                <w:szCs w:val="28"/>
              </w:rPr>
            </w:pPr>
          </w:p>
          <w:p w:rsidR="000C6718" w:rsidRPr="005F32AA" w:rsidRDefault="000C6718" w:rsidP="00937282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-Возможного планирования деятельности с учетом инициативы участников образовательных отношений ( родителей и детей)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-Дни открытых дверей.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Дни здоровья.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Недели творчества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Совместные праздники, развлечения.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-Встречи с интересными людьми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Клубы по интересам для родителей;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 xml:space="preserve">- Творческие отчеты </w:t>
            </w:r>
          </w:p>
          <w:p w:rsidR="000C6718" w:rsidRPr="005F32AA" w:rsidRDefault="000C6718" w:rsidP="00937282">
            <w:pPr>
              <w:jc w:val="both"/>
              <w:rPr>
                <w:sz w:val="28"/>
                <w:szCs w:val="28"/>
              </w:rPr>
            </w:pPr>
          </w:p>
        </w:tc>
      </w:tr>
    </w:tbl>
    <w:p w:rsidR="000C6718" w:rsidRPr="005F32AA" w:rsidRDefault="000C6718" w:rsidP="000C6718">
      <w:pPr>
        <w:pStyle w:val="ad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18" w:rsidRPr="005F32AA" w:rsidRDefault="000C6718" w:rsidP="000C6718">
      <w:pPr>
        <w:jc w:val="both"/>
        <w:rPr>
          <w:b/>
          <w:sz w:val="28"/>
          <w:szCs w:val="28"/>
        </w:rPr>
      </w:pPr>
    </w:p>
    <w:p w:rsidR="000C6718" w:rsidRPr="005F32AA" w:rsidRDefault="000C6718" w:rsidP="000C6718">
      <w:pPr>
        <w:autoSpaceDE w:val="0"/>
        <w:rPr>
          <w:b/>
          <w:bCs/>
          <w:sz w:val="28"/>
          <w:szCs w:val="28"/>
        </w:rPr>
      </w:pPr>
    </w:p>
    <w:p w:rsidR="0022738A" w:rsidRDefault="0022738A" w:rsidP="00500382">
      <w:pPr>
        <w:rPr>
          <w:sz w:val="28"/>
          <w:szCs w:val="28"/>
        </w:rPr>
      </w:pPr>
    </w:p>
    <w:p w:rsidR="006A22D8" w:rsidRDefault="006A22D8" w:rsidP="00500382">
      <w:pPr>
        <w:rPr>
          <w:sz w:val="28"/>
          <w:szCs w:val="28"/>
        </w:rPr>
      </w:pPr>
    </w:p>
    <w:p w:rsidR="0022738A" w:rsidRDefault="0022738A" w:rsidP="00500382">
      <w:pPr>
        <w:rPr>
          <w:sz w:val="28"/>
          <w:szCs w:val="28"/>
        </w:rPr>
      </w:pPr>
    </w:p>
    <w:p w:rsidR="0022738A" w:rsidRPr="00352274" w:rsidRDefault="0022738A" w:rsidP="006B0DB4">
      <w:pPr>
        <w:rPr>
          <w:sz w:val="28"/>
          <w:szCs w:val="28"/>
        </w:rPr>
      </w:pPr>
    </w:p>
    <w:sectPr w:rsidR="0022738A" w:rsidRPr="00352274" w:rsidSect="00BF6E34">
      <w:footerReference w:type="default" r:id="rId10"/>
      <w:footerReference w:type="first" r:id="rId11"/>
      <w:pgSz w:w="11906" w:h="16838"/>
      <w:pgMar w:top="1134" w:right="1133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F8" w:rsidRDefault="003953F8" w:rsidP="001D6D32">
      <w:r>
        <w:separator/>
      </w:r>
    </w:p>
  </w:endnote>
  <w:endnote w:type="continuationSeparator" w:id="0">
    <w:p w:rsidR="003953F8" w:rsidRDefault="003953F8" w:rsidP="001D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F8" w:rsidRDefault="003953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17B">
      <w:rPr>
        <w:noProof/>
      </w:rPr>
      <w:t>3</w:t>
    </w:r>
    <w:r>
      <w:rPr>
        <w:noProof/>
      </w:rPr>
      <w:fldChar w:fldCharType="end"/>
    </w:r>
  </w:p>
  <w:p w:rsidR="003953F8" w:rsidRDefault="003953F8" w:rsidP="00BF6E34">
    <w:pPr>
      <w:pStyle w:val="a9"/>
      <w:tabs>
        <w:tab w:val="clear" w:pos="4677"/>
        <w:tab w:val="clear" w:pos="9355"/>
        <w:tab w:val="left" w:pos="29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F8" w:rsidRDefault="003953F8">
    <w:pPr>
      <w:pStyle w:val="a9"/>
      <w:jc w:val="right"/>
    </w:pPr>
  </w:p>
  <w:p w:rsidR="003953F8" w:rsidRDefault="003953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F8" w:rsidRDefault="003953F8" w:rsidP="001D6D32">
      <w:r>
        <w:separator/>
      </w:r>
    </w:p>
  </w:footnote>
  <w:footnote w:type="continuationSeparator" w:id="0">
    <w:p w:rsidR="003953F8" w:rsidRDefault="003953F8" w:rsidP="001D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  <w:color w:val="000000"/>
        <w:spacing w:val="-8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  <w:color w:val="000000"/>
        <w:spacing w:val="-8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6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</w:rPr>
    </w:lvl>
  </w:abstractNum>
  <w:abstractNum w:abstractNumId="6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3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6600"/>
      </w:rPr>
    </w:lvl>
  </w:abstractNum>
  <w:abstractNum w:abstractNumId="8" w15:restartNumberingAfterBreak="0">
    <w:nsid w:val="0B4A37C5"/>
    <w:multiLevelType w:val="hybridMultilevel"/>
    <w:tmpl w:val="8A4045EC"/>
    <w:lvl w:ilvl="0" w:tplc="D1AC2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5A33"/>
    <w:multiLevelType w:val="multilevel"/>
    <w:tmpl w:val="4CBA0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6E432B"/>
    <w:multiLevelType w:val="hybridMultilevel"/>
    <w:tmpl w:val="1A20967E"/>
    <w:lvl w:ilvl="0" w:tplc="D1AC28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B0AF2"/>
    <w:multiLevelType w:val="hybridMultilevel"/>
    <w:tmpl w:val="4F4A25CC"/>
    <w:lvl w:ilvl="0" w:tplc="6F6AB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E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6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0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0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256F4"/>
    <w:multiLevelType w:val="hybridMultilevel"/>
    <w:tmpl w:val="B7B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3861"/>
    <w:multiLevelType w:val="hybridMultilevel"/>
    <w:tmpl w:val="3836F880"/>
    <w:lvl w:ilvl="0" w:tplc="D1AC28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A4F33"/>
    <w:multiLevelType w:val="hybridMultilevel"/>
    <w:tmpl w:val="028E6DDA"/>
    <w:lvl w:ilvl="0" w:tplc="E0BE680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536E8"/>
    <w:multiLevelType w:val="hybridMultilevel"/>
    <w:tmpl w:val="F87EA1E2"/>
    <w:lvl w:ilvl="0" w:tplc="2A18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82742"/>
    <w:multiLevelType w:val="multilevel"/>
    <w:tmpl w:val="97202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624052"/>
    <w:multiLevelType w:val="hybridMultilevel"/>
    <w:tmpl w:val="F87EA1E2"/>
    <w:lvl w:ilvl="0" w:tplc="2A184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1381F"/>
    <w:multiLevelType w:val="hybridMultilevel"/>
    <w:tmpl w:val="EFCE37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D2"/>
    <w:rsid w:val="0000225F"/>
    <w:rsid w:val="00002ACA"/>
    <w:rsid w:val="00005174"/>
    <w:rsid w:val="00005995"/>
    <w:rsid w:val="00011C07"/>
    <w:rsid w:val="0001767F"/>
    <w:rsid w:val="00017AE5"/>
    <w:rsid w:val="00017DF8"/>
    <w:rsid w:val="00017E6B"/>
    <w:rsid w:val="00020038"/>
    <w:rsid w:val="00020AA8"/>
    <w:rsid w:val="000220DC"/>
    <w:rsid w:val="000238E4"/>
    <w:rsid w:val="000300C2"/>
    <w:rsid w:val="000320B5"/>
    <w:rsid w:val="00033BF4"/>
    <w:rsid w:val="00040A86"/>
    <w:rsid w:val="00040E8D"/>
    <w:rsid w:val="00042A2E"/>
    <w:rsid w:val="00042C1F"/>
    <w:rsid w:val="000434ED"/>
    <w:rsid w:val="00043F6A"/>
    <w:rsid w:val="00044476"/>
    <w:rsid w:val="0004577C"/>
    <w:rsid w:val="0004636F"/>
    <w:rsid w:val="00047626"/>
    <w:rsid w:val="00052EA2"/>
    <w:rsid w:val="0005328A"/>
    <w:rsid w:val="000536EA"/>
    <w:rsid w:val="00053953"/>
    <w:rsid w:val="000541F6"/>
    <w:rsid w:val="00054AC4"/>
    <w:rsid w:val="00054E30"/>
    <w:rsid w:val="0005681C"/>
    <w:rsid w:val="00057A7F"/>
    <w:rsid w:val="00063850"/>
    <w:rsid w:val="0006466A"/>
    <w:rsid w:val="000659E7"/>
    <w:rsid w:val="0006669E"/>
    <w:rsid w:val="00066B07"/>
    <w:rsid w:val="00067123"/>
    <w:rsid w:val="0007081F"/>
    <w:rsid w:val="00070CEB"/>
    <w:rsid w:val="0007295F"/>
    <w:rsid w:val="0007431B"/>
    <w:rsid w:val="000816BC"/>
    <w:rsid w:val="000817C7"/>
    <w:rsid w:val="00082251"/>
    <w:rsid w:val="000825E7"/>
    <w:rsid w:val="00083A7B"/>
    <w:rsid w:val="00084902"/>
    <w:rsid w:val="00085665"/>
    <w:rsid w:val="00085C33"/>
    <w:rsid w:val="00090610"/>
    <w:rsid w:val="00093BB0"/>
    <w:rsid w:val="00094E26"/>
    <w:rsid w:val="00095283"/>
    <w:rsid w:val="00096BE1"/>
    <w:rsid w:val="000A731C"/>
    <w:rsid w:val="000B08AF"/>
    <w:rsid w:val="000B16D7"/>
    <w:rsid w:val="000B269A"/>
    <w:rsid w:val="000B4A76"/>
    <w:rsid w:val="000B558E"/>
    <w:rsid w:val="000B5B6B"/>
    <w:rsid w:val="000C3194"/>
    <w:rsid w:val="000C63CB"/>
    <w:rsid w:val="000C6718"/>
    <w:rsid w:val="000D181C"/>
    <w:rsid w:val="000D5B44"/>
    <w:rsid w:val="000D5D89"/>
    <w:rsid w:val="000E1102"/>
    <w:rsid w:val="000E456B"/>
    <w:rsid w:val="000E7119"/>
    <w:rsid w:val="000F40A7"/>
    <w:rsid w:val="000F6A40"/>
    <w:rsid w:val="000F7EBE"/>
    <w:rsid w:val="0010094F"/>
    <w:rsid w:val="001012EA"/>
    <w:rsid w:val="00101BF2"/>
    <w:rsid w:val="00104C49"/>
    <w:rsid w:val="00107E98"/>
    <w:rsid w:val="00111FF0"/>
    <w:rsid w:val="0011321B"/>
    <w:rsid w:val="00114C6D"/>
    <w:rsid w:val="0011726A"/>
    <w:rsid w:val="00120BE9"/>
    <w:rsid w:val="00121749"/>
    <w:rsid w:val="001248BF"/>
    <w:rsid w:val="0012682C"/>
    <w:rsid w:val="00126BBB"/>
    <w:rsid w:val="0012734E"/>
    <w:rsid w:val="001313A1"/>
    <w:rsid w:val="00132928"/>
    <w:rsid w:val="00135FBD"/>
    <w:rsid w:val="00137700"/>
    <w:rsid w:val="001467B6"/>
    <w:rsid w:val="0014759C"/>
    <w:rsid w:val="00155BE7"/>
    <w:rsid w:val="00157019"/>
    <w:rsid w:val="00163355"/>
    <w:rsid w:val="0016543E"/>
    <w:rsid w:val="0016576F"/>
    <w:rsid w:val="00167364"/>
    <w:rsid w:val="001704CA"/>
    <w:rsid w:val="00171B4A"/>
    <w:rsid w:val="001726F2"/>
    <w:rsid w:val="00173328"/>
    <w:rsid w:val="0017507D"/>
    <w:rsid w:val="0018046D"/>
    <w:rsid w:val="001809CF"/>
    <w:rsid w:val="0018229E"/>
    <w:rsid w:val="00182C38"/>
    <w:rsid w:val="001832FD"/>
    <w:rsid w:val="00186366"/>
    <w:rsid w:val="00191C7D"/>
    <w:rsid w:val="00191E1C"/>
    <w:rsid w:val="00192E1F"/>
    <w:rsid w:val="00193928"/>
    <w:rsid w:val="001955E6"/>
    <w:rsid w:val="001961EC"/>
    <w:rsid w:val="0019697A"/>
    <w:rsid w:val="00196AD5"/>
    <w:rsid w:val="00197CD6"/>
    <w:rsid w:val="001A10D2"/>
    <w:rsid w:val="001A1F5E"/>
    <w:rsid w:val="001A3166"/>
    <w:rsid w:val="001A4D1E"/>
    <w:rsid w:val="001A59AF"/>
    <w:rsid w:val="001B0A59"/>
    <w:rsid w:val="001B347F"/>
    <w:rsid w:val="001B41DD"/>
    <w:rsid w:val="001B78F9"/>
    <w:rsid w:val="001B7F06"/>
    <w:rsid w:val="001C07CC"/>
    <w:rsid w:val="001C10E9"/>
    <w:rsid w:val="001C2E13"/>
    <w:rsid w:val="001C3A00"/>
    <w:rsid w:val="001C4FF1"/>
    <w:rsid w:val="001C7054"/>
    <w:rsid w:val="001C7F41"/>
    <w:rsid w:val="001D0ED5"/>
    <w:rsid w:val="001D1AB1"/>
    <w:rsid w:val="001D2C23"/>
    <w:rsid w:val="001D3929"/>
    <w:rsid w:val="001D3CA3"/>
    <w:rsid w:val="001D46B9"/>
    <w:rsid w:val="001D6D32"/>
    <w:rsid w:val="001D700D"/>
    <w:rsid w:val="001E0A91"/>
    <w:rsid w:val="001E17CD"/>
    <w:rsid w:val="001E19AC"/>
    <w:rsid w:val="001E1D2B"/>
    <w:rsid w:val="001E1F92"/>
    <w:rsid w:val="001E207D"/>
    <w:rsid w:val="001E2B06"/>
    <w:rsid w:val="001E2CB9"/>
    <w:rsid w:val="001E2DD9"/>
    <w:rsid w:val="001E3500"/>
    <w:rsid w:val="001E4263"/>
    <w:rsid w:val="001E499D"/>
    <w:rsid w:val="001E519A"/>
    <w:rsid w:val="001E644E"/>
    <w:rsid w:val="001E7446"/>
    <w:rsid w:val="001F08D7"/>
    <w:rsid w:val="001F0D6D"/>
    <w:rsid w:val="001F5B0E"/>
    <w:rsid w:val="001F6D23"/>
    <w:rsid w:val="001F731C"/>
    <w:rsid w:val="0020000E"/>
    <w:rsid w:val="002007F7"/>
    <w:rsid w:val="00200E57"/>
    <w:rsid w:val="00201015"/>
    <w:rsid w:val="0020179D"/>
    <w:rsid w:val="00204911"/>
    <w:rsid w:val="00205EA0"/>
    <w:rsid w:val="0021036A"/>
    <w:rsid w:val="0021194F"/>
    <w:rsid w:val="00212A21"/>
    <w:rsid w:val="00213517"/>
    <w:rsid w:val="00215C2B"/>
    <w:rsid w:val="002175C0"/>
    <w:rsid w:val="0021765C"/>
    <w:rsid w:val="002226C1"/>
    <w:rsid w:val="002258E0"/>
    <w:rsid w:val="00226536"/>
    <w:rsid w:val="00226E77"/>
    <w:rsid w:val="0022714B"/>
    <w:rsid w:val="0022738A"/>
    <w:rsid w:val="00227C66"/>
    <w:rsid w:val="00233525"/>
    <w:rsid w:val="00234D5A"/>
    <w:rsid w:val="00235B7B"/>
    <w:rsid w:val="00236E0D"/>
    <w:rsid w:val="002377C8"/>
    <w:rsid w:val="002378D2"/>
    <w:rsid w:val="00240936"/>
    <w:rsid w:val="00241189"/>
    <w:rsid w:val="00241846"/>
    <w:rsid w:val="00242BA0"/>
    <w:rsid w:val="00243394"/>
    <w:rsid w:val="002443A3"/>
    <w:rsid w:val="00245032"/>
    <w:rsid w:val="00245691"/>
    <w:rsid w:val="00246D9E"/>
    <w:rsid w:val="002504B4"/>
    <w:rsid w:val="002516BB"/>
    <w:rsid w:val="0025448A"/>
    <w:rsid w:val="00255F61"/>
    <w:rsid w:val="0025635D"/>
    <w:rsid w:val="00256563"/>
    <w:rsid w:val="002569DF"/>
    <w:rsid w:val="00262871"/>
    <w:rsid w:val="00264AEF"/>
    <w:rsid w:val="00271DA4"/>
    <w:rsid w:val="00275365"/>
    <w:rsid w:val="002768DB"/>
    <w:rsid w:val="002826A4"/>
    <w:rsid w:val="00283801"/>
    <w:rsid w:val="00286686"/>
    <w:rsid w:val="0028726D"/>
    <w:rsid w:val="00287879"/>
    <w:rsid w:val="00290A7A"/>
    <w:rsid w:val="00292150"/>
    <w:rsid w:val="00292CC4"/>
    <w:rsid w:val="00292D8B"/>
    <w:rsid w:val="00293F33"/>
    <w:rsid w:val="00295903"/>
    <w:rsid w:val="002A0290"/>
    <w:rsid w:val="002A1E63"/>
    <w:rsid w:val="002A2F82"/>
    <w:rsid w:val="002A435D"/>
    <w:rsid w:val="002A4A11"/>
    <w:rsid w:val="002A4AE4"/>
    <w:rsid w:val="002B2106"/>
    <w:rsid w:val="002B401F"/>
    <w:rsid w:val="002B47D0"/>
    <w:rsid w:val="002B633D"/>
    <w:rsid w:val="002B7F16"/>
    <w:rsid w:val="002C1538"/>
    <w:rsid w:val="002C1C92"/>
    <w:rsid w:val="002C1CBC"/>
    <w:rsid w:val="002C24ED"/>
    <w:rsid w:val="002C2C07"/>
    <w:rsid w:val="002C34D1"/>
    <w:rsid w:val="002C4CCD"/>
    <w:rsid w:val="002C5E34"/>
    <w:rsid w:val="002C635C"/>
    <w:rsid w:val="002C66FE"/>
    <w:rsid w:val="002C77C3"/>
    <w:rsid w:val="002D4135"/>
    <w:rsid w:val="002D5A28"/>
    <w:rsid w:val="002D76A9"/>
    <w:rsid w:val="002E1D86"/>
    <w:rsid w:val="002E2749"/>
    <w:rsid w:val="002E3DE8"/>
    <w:rsid w:val="002E7E9E"/>
    <w:rsid w:val="002F5199"/>
    <w:rsid w:val="002F5D80"/>
    <w:rsid w:val="002F7EEE"/>
    <w:rsid w:val="00300B70"/>
    <w:rsid w:val="00301322"/>
    <w:rsid w:val="0030153C"/>
    <w:rsid w:val="00301795"/>
    <w:rsid w:val="00303B9A"/>
    <w:rsid w:val="0030632D"/>
    <w:rsid w:val="0030634B"/>
    <w:rsid w:val="00306CE5"/>
    <w:rsid w:val="00312487"/>
    <w:rsid w:val="0031276E"/>
    <w:rsid w:val="00314284"/>
    <w:rsid w:val="00314687"/>
    <w:rsid w:val="0031484E"/>
    <w:rsid w:val="00315492"/>
    <w:rsid w:val="00315C46"/>
    <w:rsid w:val="00316153"/>
    <w:rsid w:val="003178DC"/>
    <w:rsid w:val="00320FBD"/>
    <w:rsid w:val="00321AC7"/>
    <w:rsid w:val="00321E97"/>
    <w:rsid w:val="0032223A"/>
    <w:rsid w:val="00322ECD"/>
    <w:rsid w:val="00323F38"/>
    <w:rsid w:val="00324B76"/>
    <w:rsid w:val="0032517B"/>
    <w:rsid w:val="00325290"/>
    <w:rsid w:val="0032748F"/>
    <w:rsid w:val="00331503"/>
    <w:rsid w:val="00331B75"/>
    <w:rsid w:val="003343BB"/>
    <w:rsid w:val="00334C32"/>
    <w:rsid w:val="00336274"/>
    <w:rsid w:val="00336667"/>
    <w:rsid w:val="003370A3"/>
    <w:rsid w:val="00344DD0"/>
    <w:rsid w:val="00346939"/>
    <w:rsid w:val="003475AF"/>
    <w:rsid w:val="00350BA2"/>
    <w:rsid w:val="00352028"/>
    <w:rsid w:val="00352274"/>
    <w:rsid w:val="003540DC"/>
    <w:rsid w:val="00354870"/>
    <w:rsid w:val="00355910"/>
    <w:rsid w:val="00361410"/>
    <w:rsid w:val="0036193D"/>
    <w:rsid w:val="00361F2F"/>
    <w:rsid w:val="00362491"/>
    <w:rsid w:val="00373254"/>
    <w:rsid w:val="0037561A"/>
    <w:rsid w:val="00375781"/>
    <w:rsid w:val="0037702F"/>
    <w:rsid w:val="00377191"/>
    <w:rsid w:val="003775EC"/>
    <w:rsid w:val="003803D5"/>
    <w:rsid w:val="0038165B"/>
    <w:rsid w:val="003828D0"/>
    <w:rsid w:val="00385F87"/>
    <w:rsid w:val="003873F1"/>
    <w:rsid w:val="00391BD7"/>
    <w:rsid w:val="00392F76"/>
    <w:rsid w:val="003953F8"/>
    <w:rsid w:val="0039577F"/>
    <w:rsid w:val="0039616A"/>
    <w:rsid w:val="003963D6"/>
    <w:rsid w:val="003974E7"/>
    <w:rsid w:val="003A315F"/>
    <w:rsid w:val="003A4E84"/>
    <w:rsid w:val="003A4EC2"/>
    <w:rsid w:val="003A706A"/>
    <w:rsid w:val="003B462C"/>
    <w:rsid w:val="003B570C"/>
    <w:rsid w:val="003B6BED"/>
    <w:rsid w:val="003B739C"/>
    <w:rsid w:val="003C03F7"/>
    <w:rsid w:val="003C29FF"/>
    <w:rsid w:val="003C6376"/>
    <w:rsid w:val="003D1EDA"/>
    <w:rsid w:val="003D5AC7"/>
    <w:rsid w:val="003E10BD"/>
    <w:rsid w:val="003E17AE"/>
    <w:rsid w:val="003E45B8"/>
    <w:rsid w:val="003E66BA"/>
    <w:rsid w:val="003F186C"/>
    <w:rsid w:val="003F2996"/>
    <w:rsid w:val="003F39A7"/>
    <w:rsid w:val="003F514D"/>
    <w:rsid w:val="003F5565"/>
    <w:rsid w:val="003F67E1"/>
    <w:rsid w:val="00401895"/>
    <w:rsid w:val="0040192A"/>
    <w:rsid w:val="00401D6F"/>
    <w:rsid w:val="00403287"/>
    <w:rsid w:val="0041043A"/>
    <w:rsid w:val="00410A4F"/>
    <w:rsid w:val="00410AF4"/>
    <w:rsid w:val="00410B18"/>
    <w:rsid w:val="004124FF"/>
    <w:rsid w:val="00416248"/>
    <w:rsid w:val="0041689A"/>
    <w:rsid w:val="00417987"/>
    <w:rsid w:val="00420BD4"/>
    <w:rsid w:val="004214C7"/>
    <w:rsid w:val="00423E80"/>
    <w:rsid w:val="0042468B"/>
    <w:rsid w:val="0042535A"/>
    <w:rsid w:val="004257B3"/>
    <w:rsid w:val="00427A3F"/>
    <w:rsid w:val="00427B80"/>
    <w:rsid w:val="00430C9C"/>
    <w:rsid w:val="00431394"/>
    <w:rsid w:val="004321D6"/>
    <w:rsid w:val="0043325F"/>
    <w:rsid w:val="00433972"/>
    <w:rsid w:val="00433CF1"/>
    <w:rsid w:val="00434AEB"/>
    <w:rsid w:val="004362FE"/>
    <w:rsid w:val="00436E4E"/>
    <w:rsid w:val="00437FB5"/>
    <w:rsid w:val="00440731"/>
    <w:rsid w:val="00440D89"/>
    <w:rsid w:val="00445516"/>
    <w:rsid w:val="0044666E"/>
    <w:rsid w:val="0045181F"/>
    <w:rsid w:val="00453B13"/>
    <w:rsid w:val="0046048A"/>
    <w:rsid w:val="00461621"/>
    <w:rsid w:val="00466EBD"/>
    <w:rsid w:val="004709F8"/>
    <w:rsid w:val="00470D03"/>
    <w:rsid w:val="00474528"/>
    <w:rsid w:val="00474F90"/>
    <w:rsid w:val="00476DAA"/>
    <w:rsid w:val="004776F4"/>
    <w:rsid w:val="00480F31"/>
    <w:rsid w:val="00481D9D"/>
    <w:rsid w:val="00483116"/>
    <w:rsid w:val="0048347F"/>
    <w:rsid w:val="00485AEB"/>
    <w:rsid w:val="00485CBE"/>
    <w:rsid w:val="00487E6D"/>
    <w:rsid w:val="00492522"/>
    <w:rsid w:val="004934B5"/>
    <w:rsid w:val="004973E2"/>
    <w:rsid w:val="0049754D"/>
    <w:rsid w:val="004A3D49"/>
    <w:rsid w:val="004A5AF4"/>
    <w:rsid w:val="004A5D77"/>
    <w:rsid w:val="004A7F09"/>
    <w:rsid w:val="004B0D7C"/>
    <w:rsid w:val="004B1E8E"/>
    <w:rsid w:val="004B5467"/>
    <w:rsid w:val="004B601A"/>
    <w:rsid w:val="004B604E"/>
    <w:rsid w:val="004B6A04"/>
    <w:rsid w:val="004B6B39"/>
    <w:rsid w:val="004B7C25"/>
    <w:rsid w:val="004C0093"/>
    <w:rsid w:val="004C0773"/>
    <w:rsid w:val="004C2C95"/>
    <w:rsid w:val="004D10A5"/>
    <w:rsid w:val="004D1E44"/>
    <w:rsid w:val="004D4322"/>
    <w:rsid w:val="004D5EF0"/>
    <w:rsid w:val="004D5F1C"/>
    <w:rsid w:val="004D731A"/>
    <w:rsid w:val="004D76D2"/>
    <w:rsid w:val="004D79C0"/>
    <w:rsid w:val="004D7AC1"/>
    <w:rsid w:val="004E21EF"/>
    <w:rsid w:val="004E3526"/>
    <w:rsid w:val="004F0EF3"/>
    <w:rsid w:val="004F438E"/>
    <w:rsid w:val="004F6ADB"/>
    <w:rsid w:val="00500382"/>
    <w:rsid w:val="005014D1"/>
    <w:rsid w:val="00501532"/>
    <w:rsid w:val="005018F8"/>
    <w:rsid w:val="00505827"/>
    <w:rsid w:val="0050618C"/>
    <w:rsid w:val="00507752"/>
    <w:rsid w:val="005102A6"/>
    <w:rsid w:val="00510D5A"/>
    <w:rsid w:val="00512960"/>
    <w:rsid w:val="00513690"/>
    <w:rsid w:val="00514107"/>
    <w:rsid w:val="005223B1"/>
    <w:rsid w:val="00522D3F"/>
    <w:rsid w:val="005262BD"/>
    <w:rsid w:val="00526B15"/>
    <w:rsid w:val="0052798E"/>
    <w:rsid w:val="005305CC"/>
    <w:rsid w:val="00530683"/>
    <w:rsid w:val="005330F1"/>
    <w:rsid w:val="00533E50"/>
    <w:rsid w:val="00534658"/>
    <w:rsid w:val="00535267"/>
    <w:rsid w:val="005405AE"/>
    <w:rsid w:val="0054151B"/>
    <w:rsid w:val="005433DB"/>
    <w:rsid w:val="005442DB"/>
    <w:rsid w:val="005447C3"/>
    <w:rsid w:val="00544AC6"/>
    <w:rsid w:val="00547D06"/>
    <w:rsid w:val="00552319"/>
    <w:rsid w:val="00553A0C"/>
    <w:rsid w:val="00555DFE"/>
    <w:rsid w:val="00560D1E"/>
    <w:rsid w:val="005625BB"/>
    <w:rsid w:val="00566468"/>
    <w:rsid w:val="00567B56"/>
    <w:rsid w:val="00570F18"/>
    <w:rsid w:val="00572CB6"/>
    <w:rsid w:val="00574208"/>
    <w:rsid w:val="00581254"/>
    <w:rsid w:val="00583A00"/>
    <w:rsid w:val="005846DF"/>
    <w:rsid w:val="00584FF2"/>
    <w:rsid w:val="005854F8"/>
    <w:rsid w:val="005862BC"/>
    <w:rsid w:val="005873EB"/>
    <w:rsid w:val="00587FF1"/>
    <w:rsid w:val="0059078D"/>
    <w:rsid w:val="00591883"/>
    <w:rsid w:val="005A440E"/>
    <w:rsid w:val="005A4436"/>
    <w:rsid w:val="005A4E64"/>
    <w:rsid w:val="005A501E"/>
    <w:rsid w:val="005A5451"/>
    <w:rsid w:val="005A5B3E"/>
    <w:rsid w:val="005A6D0A"/>
    <w:rsid w:val="005A75EF"/>
    <w:rsid w:val="005A7634"/>
    <w:rsid w:val="005A7EE9"/>
    <w:rsid w:val="005B11C7"/>
    <w:rsid w:val="005B224D"/>
    <w:rsid w:val="005B3B34"/>
    <w:rsid w:val="005B4435"/>
    <w:rsid w:val="005B4FF0"/>
    <w:rsid w:val="005C13B0"/>
    <w:rsid w:val="005C2CFC"/>
    <w:rsid w:val="005C35A7"/>
    <w:rsid w:val="005C462A"/>
    <w:rsid w:val="005D1458"/>
    <w:rsid w:val="005D270A"/>
    <w:rsid w:val="005D2E67"/>
    <w:rsid w:val="005D3AAD"/>
    <w:rsid w:val="005D4B82"/>
    <w:rsid w:val="005D7D61"/>
    <w:rsid w:val="005E0E60"/>
    <w:rsid w:val="005E1115"/>
    <w:rsid w:val="005E2D39"/>
    <w:rsid w:val="005E36A9"/>
    <w:rsid w:val="005E383D"/>
    <w:rsid w:val="005E5B83"/>
    <w:rsid w:val="005F1181"/>
    <w:rsid w:val="005F1EA6"/>
    <w:rsid w:val="005F1FF2"/>
    <w:rsid w:val="005F3067"/>
    <w:rsid w:val="005F3235"/>
    <w:rsid w:val="005F32AA"/>
    <w:rsid w:val="005F4F07"/>
    <w:rsid w:val="005F5D57"/>
    <w:rsid w:val="005F621E"/>
    <w:rsid w:val="005F6D8C"/>
    <w:rsid w:val="005F7CCE"/>
    <w:rsid w:val="006018E8"/>
    <w:rsid w:val="00604F69"/>
    <w:rsid w:val="00605C9C"/>
    <w:rsid w:val="00606F15"/>
    <w:rsid w:val="006105CC"/>
    <w:rsid w:val="006108A7"/>
    <w:rsid w:val="0061120A"/>
    <w:rsid w:val="00611581"/>
    <w:rsid w:val="00611A67"/>
    <w:rsid w:val="00616924"/>
    <w:rsid w:val="00617285"/>
    <w:rsid w:val="00617880"/>
    <w:rsid w:val="006215D9"/>
    <w:rsid w:val="00626DAA"/>
    <w:rsid w:val="00627031"/>
    <w:rsid w:val="006270FB"/>
    <w:rsid w:val="0063071A"/>
    <w:rsid w:val="00631151"/>
    <w:rsid w:val="006316D6"/>
    <w:rsid w:val="00631B01"/>
    <w:rsid w:val="006347B3"/>
    <w:rsid w:val="00634862"/>
    <w:rsid w:val="006372B6"/>
    <w:rsid w:val="006374CE"/>
    <w:rsid w:val="00645D72"/>
    <w:rsid w:val="0064621B"/>
    <w:rsid w:val="0064697E"/>
    <w:rsid w:val="00650AD1"/>
    <w:rsid w:val="00651660"/>
    <w:rsid w:val="00652970"/>
    <w:rsid w:val="0065303F"/>
    <w:rsid w:val="006624D2"/>
    <w:rsid w:val="006629C6"/>
    <w:rsid w:val="00663A04"/>
    <w:rsid w:val="00666037"/>
    <w:rsid w:val="0067104B"/>
    <w:rsid w:val="00673506"/>
    <w:rsid w:val="006736D7"/>
    <w:rsid w:val="00673902"/>
    <w:rsid w:val="00674476"/>
    <w:rsid w:val="00676921"/>
    <w:rsid w:val="00680DDC"/>
    <w:rsid w:val="0068199F"/>
    <w:rsid w:val="00685080"/>
    <w:rsid w:val="00686A6F"/>
    <w:rsid w:val="00691BF1"/>
    <w:rsid w:val="006921DF"/>
    <w:rsid w:val="0069280B"/>
    <w:rsid w:val="00693147"/>
    <w:rsid w:val="00695B0D"/>
    <w:rsid w:val="00696036"/>
    <w:rsid w:val="00696812"/>
    <w:rsid w:val="006A0F79"/>
    <w:rsid w:val="006A1118"/>
    <w:rsid w:val="006A21C8"/>
    <w:rsid w:val="006A22D8"/>
    <w:rsid w:val="006A2FCD"/>
    <w:rsid w:val="006A3B42"/>
    <w:rsid w:val="006A6B27"/>
    <w:rsid w:val="006A6CDA"/>
    <w:rsid w:val="006B073C"/>
    <w:rsid w:val="006B0DB4"/>
    <w:rsid w:val="006B0EE9"/>
    <w:rsid w:val="006B1015"/>
    <w:rsid w:val="006B527A"/>
    <w:rsid w:val="006B634C"/>
    <w:rsid w:val="006B6926"/>
    <w:rsid w:val="006B6C6C"/>
    <w:rsid w:val="006C0EAB"/>
    <w:rsid w:val="006C509C"/>
    <w:rsid w:val="006C5BF8"/>
    <w:rsid w:val="006C6E6F"/>
    <w:rsid w:val="006C7D92"/>
    <w:rsid w:val="006D0275"/>
    <w:rsid w:val="006D10F7"/>
    <w:rsid w:val="006D1153"/>
    <w:rsid w:val="006D4888"/>
    <w:rsid w:val="006D6504"/>
    <w:rsid w:val="006E05D7"/>
    <w:rsid w:val="006E0B2C"/>
    <w:rsid w:val="006E11E3"/>
    <w:rsid w:val="006E17B7"/>
    <w:rsid w:val="006E3B0E"/>
    <w:rsid w:val="006E7898"/>
    <w:rsid w:val="006F075E"/>
    <w:rsid w:val="006F27C2"/>
    <w:rsid w:val="006F55A2"/>
    <w:rsid w:val="006F6453"/>
    <w:rsid w:val="006F69F3"/>
    <w:rsid w:val="006F7CD8"/>
    <w:rsid w:val="007031D2"/>
    <w:rsid w:val="0070379A"/>
    <w:rsid w:val="00703E52"/>
    <w:rsid w:val="00704795"/>
    <w:rsid w:val="00705698"/>
    <w:rsid w:val="00706A07"/>
    <w:rsid w:val="00707AB3"/>
    <w:rsid w:val="00711017"/>
    <w:rsid w:val="0071209F"/>
    <w:rsid w:val="007132FF"/>
    <w:rsid w:val="00717EE7"/>
    <w:rsid w:val="00717F77"/>
    <w:rsid w:val="00721CA5"/>
    <w:rsid w:val="00722C32"/>
    <w:rsid w:val="00724102"/>
    <w:rsid w:val="00724A92"/>
    <w:rsid w:val="00724F99"/>
    <w:rsid w:val="007257C8"/>
    <w:rsid w:val="007266C0"/>
    <w:rsid w:val="0072677A"/>
    <w:rsid w:val="00726C65"/>
    <w:rsid w:val="00727DF1"/>
    <w:rsid w:val="007318E9"/>
    <w:rsid w:val="00731A3C"/>
    <w:rsid w:val="00733A89"/>
    <w:rsid w:val="007354F1"/>
    <w:rsid w:val="00735DEA"/>
    <w:rsid w:val="00736175"/>
    <w:rsid w:val="00737562"/>
    <w:rsid w:val="00737C9B"/>
    <w:rsid w:val="007402E4"/>
    <w:rsid w:val="00741C87"/>
    <w:rsid w:val="007435D3"/>
    <w:rsid w:val="00743D5F"/>
    <w:rsid w:val="00744D4C"/>
    <w:rsid w:val="0074682A"/>
    <w:rsid w:val="007513A0"/>
    <w:rsid w:val="00753360"/>
    <w:rsid w:val="007555BA"/>
    <w:rsid w:val="00757430"/>
    <w:rsid w:val="00757DF4"/>
    <w:rsid w:val="0076068D"/>
    <w:rsid w:val="00760AD2"/>
    <w:rsid w:val="00761A63"/>
    <w:rsid w:val="0076312C"/>
    <w:rsid w:val="007641CC"/>
    <w:rsid w:val="00764A79"/>
    <w:rsid w:val="00765815"/>
    <w:rsid w:val="007705F6"/>
    <w:rsid w:val="0077132A"/>
    <w:rsid w:val="00771655"/>
    <w:rsid w:val="00772236"/>
    <w:rsid w:val="00772324"/>
    <w:rsid w:val="00772885"/>
    <w:rsid w:val="00772F75"/>
    <w:rsid w:val="007769D2"/>
    <w:rsid w:val="00776E58"/>
    <w:rsid w:val="00777A4C"/>
    <w:rsid w:val="00782114"/>
    <w:rsid w:val="0078379B"/>
    <w:rsid w:val="0078397C"/>
    <w:rsid w:val="0079040A"/>
    <w:rsid w:val="00793C6C"/>
    <w:rsid w:val="0079448F"/>
    <w:rsid w:val="00794EF6"/>
    <w:rsid w:val="00795759"/>
    <w:rsid w:val="007A1422"/>
    <w:rsid w:val="007A38AE"/>
    <w:rsid w:val="007A45FE"/>
    <w:rsid w:val="007A5A90"/>
    <w:rsid w:val="007A6E46"/>
    <w:rsid w:val="007A6FC0"/>
    <w:rsid w:val="007B14E7"/>
    <w:rsid w:val="007B2B3F"/>
    <w:rsid w:val="007B37C7"/>
    <w:rsid w:val="007B3C93"/>
    <w:rsid w:val="007B479B"/>
    <w:rsid w:val="007C31B1"/>
    <w:rsid w:val="007C42D3"/>
    <w:rsid w:val="007C528D"/>
    <w:rsid w:val="007C68E5"/>
    <w:rsid w:val="007D07AF"/>
    <w:rsid w:val="007D0D85"/>
    <w:rsid w:val="007D144A"/>
    <w:rsid w:val="007D1A29"/>
    <w:rsid w:val="007D251C"/>
    <w:rsid w:val="007D331D"/>
    <w:rsid w:val="007E0F1F"/>
    <w:rsid w:val="007E14F7"/>
    <w:rsid w:val="007E1E75"/>
    <w:rsid w:val="007E5194"/>
    <w:rsid w:val="007E5D4E"/>
    <w:rsid w:val="007E6C6E"/>
    <w:rsid w:val="007F1928"/>
    <w:rsid w:val="007F19F4"/>
    <w:rsid w:val="007F29C6"/>
    <w:rsid w:val="007F2CEF"/>
    <w:rsid w:val="007F408E"/>
    <w:rsid w:val="007F573D"/>
    <w:rsid w:val="007F5762"/>
    <w:rsid w:val="007F6F07"/>
    <w:rsid w:val="007F7292"/>
    <w:rsid w:val="007F73B8"/>
    <w:rsid w:val="007F747B"/>
    <w:rsid w:val="007F7A3E"/>
    <w:rsid w:val="00800D58"/>
    <w:rsid w:val="0080524F"/>
    <w:rsid w:val="0081034B"/>
    <w:rsid w:val="00812CB3"/>
    <w:rsid w:val="00812D9F"/>
    <w:rsid w:val="00814833"/>
    <w:rsid w:val="00814D3B"/>
    <w:rsid w:val="00814D9F"/>
    <w:rsid w:val="00815759"/>
    <w:rsid w:val="00815CEC"/>
    <w:rsid w:val="00815EEF"/>
    <w:rsid w:val="00816AC5"/>
    <w:rsid w:val="00817F48"/>
    <w:rsid w:val="00820CC5"/>
    <w:rsid w:val="00823B14"/>
    <w:rsid w:val="0082770F"/>
    <w:rsid w:val="008279C5"/>
    <w:rsid w:val="00831361"/>
    <w:rsid w:val="00832014"/>
    <w:rsid w:val="008321DC"/>
    <w:rsid w:val="0083374C"/>
    <w:rsid w:val="008338A1"/>
    <w:rsid w:val="00837ECE"/>
    <w:rsid w:val="008402FA"/>
    <w:rsid w:val="00840FA3"/>
    <w:rsid w:val="00845270"/>
    <w:rsid w:val="00845F7D"/>
    <w:rsid w:val="008461CC"/>
    <w:rsid w:val="0084666C"/>
    <w:rsid w:val="00850CFE"/>
    <w:rsid w:val="00851D63"/>
    <w:rsid w:val="0085209D"/>
    <w:rsid w:val="00852CBE"/>
    <w:rsid w:val="008534E1"/>
    <w:rsid w:val="00855BEC"/>
    <w:rsid w:val="0085766B"/>
    <w:rsid w:val="008608F4"/>
    <w:rsid w:val="00860943"/>
    <w:rsid w:val="00860F70"/>
    <w:rsid w:val="0086121C"/>
    <w:rsid w:val="00862FAF"/>
    <w:rsid w:val="00864AB1"/>
    <w:rsid w:val="00865C77"/>
    <w:rsid w:val="00866064"/>
    <w:rsid w:val="00871E5B"/>
    <w:rsid w:val="008728A3"/>
    <w:rsid w:val="00873D12"/>
    <w:rsid w:val="00876811"/>
    <w:rsid w:val="00883752"/>
    <w:rsid w:val="00885F50"/>
    <w:rsid w:val="00886444"/>
    <w:rsid w:val="0088676D"/>
    <w:rsid w:val="00890577"/>
    <w:rsid w:val="00890629"/>
    <w:rsid w:val="00890638"/>
    <w:rsid w:val="00892005"/>
    <w:rsid w:val="00892E5E"/>
    <w:rsid w:val="0089440B"/>
    <w:rsid w:val="008960D2"/>
    <w:rsid w:val="008A09E1"/>
    <w:rsid w:val="008A260E"/>
    <w:rsid w:val="008A2C12"/>
    <w:rsid w:val="008A4EF3"/>
    <w:rsid w:val="008A7560"/>
    <w:rsid w:val="008B0CC4"/>
    <w:rsid w:val="008B0D7A"/>
    <w:rsid w:val="008B1599"/>
    <w:rsid w:val="008B1FB5"/>
    <w:rsid w:val="008B3723"/>
    <w:rsid w:val="008B68F7"/>
    <w:rsid w:val="008B69AC"/>
    <w:rsid w:val="008B7781"/>
    <w:rsid w:val="008B7F9D"/>
    <w:rsid w:val="008B7FDD"/>
    <w:rsid w:val="008C179C"/>
    <w:rsid w:val="008C3867"/>
    <w:rsid w:val="008C4322"/>
    <w:rsid w:val="008C4FAF"/>
    <w:rsid w:val="008C5706"/>
    <w:rsid w:val="008C5EBD"/>
    <w:rsid w:val="008C6D99"/>
    <w:rsid w:val="008D07AD"/>
    <w:rsid w:val="008D0D82"/>
    <w:rsid w:val="008D1C24"/>
    <w:rsid w:val="008D2BCF"/>
    <w:rsid w:val="008E3ECE"/>
    <w:rsid w:val="008E4319"/>
    <w:rsid w:val="008E463E"/>
    <w:rsid w:val="008E517B"/>
    <w:rsid w:val="008E7444"/>
    <w:rsid w:val="008E7E5E"/>
    <w:rsid w:val="008F01DB"/>
    <w:rsid w:val="008F02B1"/>
    <w:rsid w:val="008F0EE8"/>
    <w:rsid w:val="008F2493"/>
    <w:rsid w:val="008F2632"/>
    <w:rsid w:val="008F272C"/>
    <w:rsid w:val="008F3618"/>
    <w:rsid w:val="008F5C19"/>
    <w:rsid w:val="0090289E"/>
    <w:rsid w:val="009043F2"/>
    <w:rsid w:val="00904810"/>
    <w:rsid w:val="00906570"/>
    <w:rsid w:val="009069C4"/>
    <w:rsid w:val="0090748F"/>
    <w:rsid w:val="00911744"/>
    <w:rsid w:val="0091389D"/>
    <w:rsid w:val="00913B45"/>
    <w:rsid w:val="0091437C"/>
    <w:rsid w:val="00914A11"/>
    <w:rsid w:val="00914C2C"/>
    <w:rsid w:val="0091584D"/>
    <w:rsid w:val="00916426"/>
    <w:rsid w:val="00921B69"/>
    <w:rsid w:val="00921F92"/>
    <w:rsid w:val="00922521"/>
    <w:rsid w:val="009242D1"/>
    <w:rsid w:val="00924D90"/>
    <w:rsid w:val="009253F8"/>
    <w:rsid w:val="00927385"/>
    <w:rsid w:val="00931D86"/>
    <w:rsid w:val="00931E6C"/>
    <w:rsid w:val="0093319C"/>
    <w:rsid w:val="00934547"/>
    <w:rsid w:val="00934647"/>
    <w:rsid w:val="00934840"/>
    <w:rsid w:val="009365AD"/>
    <w:rsid w:val="00937282"/>
    <w:rsid w:val="009405D0"/>
    <w:rsid w:val="0094247B"/>
    <w:rsid w:val="00942804"/>
    <w:rsid w:val="00945400"/>
    <w:rsid w:val="0094589B"/>
    <w:rsid w:val="00945AB7"/>
    <w:rsid w:val="00945EF1"/>
    <w:rsid w:val="00945F7E"/>
    <w:rsid w:val="00947417"/>
    <w:rsid w:val="00950426"/>
    <w:rsid w:val="00951691"/>
    <w:rsid w:val="00952A89"/>
    <w:rsid w:val="00953ED4"/>
    <w:rsid w:val="00954B00"/>
    <w:rsid w:val="00954CE8"/>
    <w:rsid w:val="00956919"/>
    <w:rsid w:val="00960C15"/>
    <w:rsid w:val="00961B17"/>
    <w:rsid w:val="009621E4"/>
    <w:rsid w:val="009627E9"/>
    <w:rsid w:val="009636DF"/>
    <w:rsid w:val="00964656"/>
    <w:rsid w:val="00965C35"/>
    <w:rsid w:val="00966BE3"/>
    <w:rsid w:val="009705F1"/>
    <w:rsid w:val="00971E8D"/>
    <w:rsid w:val="009728A4"/>
    <w:rsid w:val="00973476"/>
    <w:rsid w:val="0097360C"/>
    <w:rsid w:val="00973DD9"/>
    <w:rsid w:val="00976417"/>
    <w:rsid w:val="00980B2C"/>
    <w:rsid w:val="00981779"/>
    <w:rsid w:val="009835E3"/>
    <w:rsid w:val="009842FA"/>
    <w:rsid w:val="00987E1C"/>
    <w:rsid w:val="009910FD"/>
    <w:rsid w:val="009911F9"/>
    <w:rsid w:val="00994390"/>
    <w:rsid w:val="0099502D"/>
    <w:rsid w:val="00995A7C"/>
    <w:rsid w:val="00996CCC"/>
    <w:rsid w:val="009979A0"/>
    <w:rsid w:val="00997E36"/>
    <w:rsid w:val="009A299A"/>
    <w:rsid w:val="009A311A"/>
    <w:rsid w:val="009A53D7"/>
    <w:rsid w:val="009A71D3"/>
    <w:rsid w:val="009A7827"/>
    <w:rsid w:val="009B1977"/>
    <w:rsid w:val="009B4BF8"/>
    <w:rsid w:val="009C0164"/>
    <w:rsid w:val="009C0C3F"/>
    <w:rsid w:val="009C1055"/>
    <w:rsid w:val="009C392F"/>
    <w:rsid w:val="009C3F0F"/>
    <w:rsid w:val="009C434B"/>
    <w:rsid w:val="009C4478"/>
    <w:rsid w:val="009C5031"/>
    <w:rsid w:val="009D1B40"/>
    <w:rsid w:val="009D3349"/>
    <w:rsid w:val="009D3695"/>
    <w:rsid w:val="009D4A4B"/>
    <w:rsid w:val="009D55D0"/>
    <w:rsid w:val="009D6C5D"/>
    <w:rsid w:val="009D7D22"/>
    <w:rsid w:val="009D7EA1"/>
    <w:rsid w:val="009E0625"/>
    <w:rsid w:val="009E51D6"/>
    <w:rsid w:val="009E55A3"/>
    <w:rsid w:val="009E6ADA"/>
    <w:rsid w:val="009E7EBF"/>
    <w:rsid w:val="009F1DC4"/>
    <w:rsid w:val="009F45AC"/>
    <w:rsid w:val="009F4912"/>
    <w:rsid w:val="009F6AAF"/>
    <w:rsid w:val="009F7A79"/>
    <w:rsid w:val="00A02E94"/>
    <w:rsid w:val="00A030B5"/>
    <w:rsid w:val="00A05073"/>
    <w:rsid w:val="00A10C26"/>
    <w:rsid w:val="00A10E3C"/>
    <w:rsid w:val="00A10F30"/>
    <w:rsid w:val="00A11A7C"/>
    <w:rsid w:val="00A11B51"/>
    <w:rsid w:val="00A129B1"/>
    <w:rsid w:val="00A1327B"/>
    <w:rsid w:val="00A143AB"/>
    <w:rsid w:val="00A1755A"/>
    <w:rsid w:val="00A22708"/>
    <w:rsid w:val="00A24B14"/>
    <w:rsid w:val="00A250B7"/>
    <w:rsid w:val="00A2703C"/>
    <w:rsid w:val="00A305CD"/>
    <w:rsid w:val="00A32F1A"/>
    <w:rsid w:val="00A347DF"/>
    <w:rsid w:val="00A3496E"/>
    <w:rsid w:val="00A349A3"/>
    <w:rsid w:val="00A34E07"/>
    <w:rsid w:val="00A372FE"/>
    <w:rsid w:val="00A401AF"/>
    <w:rsid w:val="00A40C95"/>
    <w:rsid w:val="00A44BDB"/>
    <w:rsid w:val="00A46169"/>
    <w:rsid w:val="00A46A14"/>
    <w:rsid w:val="00A46C59"/>
    <w:rsid w:val="00A47C69"/>
    <w:rsid w:val="00A502B2"/>
    <w:rsid w:val="00A512A1"/>
    <w:rsid w:val="00A54C9A"/>
    <w:rsid w:val="00A56601"/>
    <w:rsid w:val="00A57C0F"/>
    <w:rsid w:val="00A6057E"/>
    <w:rsid w:val="00A621C7"/>
    <w:rsid w:val="00A62656"/>
    <w:rsid w:val="00A62BAB"/>
    <w:rsid w:val="00A63147"/>
    <w:rsid w:val="00A632AE"/>
    <w:rsid w:val="00A65328"/>
    <w:rsid w:val="00A72FDC"/>
    <w:rsid w:val="00A73413"/>
    <w:rsid w:val="00A73708"/>
    <w:rsid w:val="00A7678F"/>
    <w:rsid w:val="00A7681D"/>
    <w:rsid w:val="00A81255"/>
    <w:rsid w:val="00A8219C"/>
    <w:rsid w:val="00A827A8"/>
    <w:rsid w:val="00A84360"/>
    <w:rsid w:val="00A90432"/>
    <w:rsid w:val="00A9074A"/>
    <w:rsid w:val="00A91688"/>
    <w:rsid w:val="00A93909"/>
    <w:rsid w:val="00A959C3"/>
    <w:rsid w:val="00A96938"/>
    <w:rsid w:val="00AA0437"/>
    <w:rsid w:val="00AA4CD5"/>
    <w:rsid w:val="00AA65E5"/>
    <w:rsid w:val="00AA6BE6"/>
    <w:rsid w:val="00AB03D4"/>
    <w:rsid w:val="00AB183A"/>
    <w:rsid w:val="00AB18AA"/>
    <w:rsid w:val="00AB2AC4"/>
    <w:rsid w:val="00AC300E"/>
    <w:rsid w:val="00AD210D"/>
    <w:rsid w:val="00AD3F71"/>
    <w:rsid w:val="00AD6BD6"/>
    <w:rsid w:val="00AE333F"/>
    <w:rsid w:val="00AE4B62"/>
    <w:rsid w:val="00AE72F6"/>
    <w:rsid w:val="00AE74C6"/>
    <w:rsid w:val="00AE7A0C"/>
    <w:rsid w:val="00AE7B14"/>
    <w:rsid w:val="00AF0392"/>
    <w:rsid w:val="00AF0E2A"/>
    <w:rsid w:val="00AF112B"/>
    <w:rsid w:val="00AF2E68"/>
    <w:rsid w:val="00AF4CB1"/>
    <w:rsid w:val="00AF5ED8"/>
    <w:rsid w:val="00AF6DE4"/>
    <w:rsid w:val="00B01099"/>
    <w:rsid w:val="00B01C9D"/>
    <w:rsid w:val="00B02EDD"/>
    <w:rsid w:val="00B0307B"/>
    <w:rsid w:val="00B0348C"/>
    <w:rsid w:val="00B03BA1"/>
    <w:rsid w:val="00B049BD"/>
    <w:rsid w:val="00B0529C"/>
    <w:rsid w:val="00B05B3B"/>
    <w:rsid w:val="00B07C2A"/>
    <w:rsid w:val="00B07E3E"/>
    <w:rsid w:val="00B178AB"/>
    <w:rsid w:val="00B22954"/>
    <w:rsid w:val="00B2389E"/>
    <w:rsid w:val="00B239EB"/>
    <w:rsid w:val="00B2469B"/>
    <w:rsid w:val="00B247F8"/>
    <w:rsid w:val="00B2631D"/>
    <w:rsid w:val="00B277B0"/>
    <w:rsid w:val="00B30D54"/>
    <w:rsid w:val="00B34887"/>
    <w:rsid w:val="00B34E40"/>
    <w:rsid w:val="00B3599E"/>
    <w:rsid w:val="00B35BE6"/>
    <w:rsid w:val="00B35CA9"/>
    <w:rsid w:val="00B3625C"/>
    <w:rsid w:val="00B3699A"/>
    <w:rsid w:val="00B40993"/>
    <w:rsid w:val="00B40F75"/>
    <w:rsid w:val="00B41DB0"/>
    <w:rsid w:val="00B4231F"/>
    <w:rsid w:val="00B42B85"/>
    <w:rsid w:val="00B43E94"/>
    <w:rsid w:val="00B448C5"/>
    <w:rsid w:val="00B456A7"/>
    <w:rsid w:val="00B5187E"/>
    <w:rsid w:val="00B5219E"/>
    <w:rsid w:val="00B54DEF"/>
    <w:rsid w:val="00B55A8F"/>
    <w:rsid w:val="00B5646F"/>
    <w:rsid w:val="00B56F11"/>
    <w:rsid w:val="00B60742"/>
    <w:rsid w:val="00B62176"/>
    <w:rsid w:val="00B6472D"/>
    <w:rsid w:val="00B662A2"/>
    <w:rsid w:val="00B66324"/>
    <w:rsid w:val="00B70C82"/>
    <w:rsid w:val="00B72E08"/>
    <w:rsid w:val="00B73E24"/>
    <w:rsid w:val="00B74B48"/>
    <w:rsid w:val="00B75144"/>
    <w:rsid w:val="00B76A20"/>
    <w:rsid w:val="00B77BE9"/>
    <w:rsid w:val="00B8323F"/>
    <w:rsid w:val="00B84C82"/>
    <w:rsid w:val="00B84D70"/>
    <w:rsid w:val="00B84DA9"/>
    <w:rsid w:val="00B910E8"/>
    <w:rsid w:val="00B91C96"/>
    <w:rsid w:val="00B94E36"/>
    <w:rsid w:val="00B9510A"/>
    <w:rsid w:val="00BA12B7"/>
    <w:rsid w:val="00BA1501"/>
    <w:rsid w:val="00BA1990"/>
    <w:rsid w:val="00BA4589"/>
    <w:rsid w:val="00BA5B0A"/>
    <w:rsid w:val="00BA6D82"/>
    <w:rsid w:val="00BA7539"/>
    <w:rsid w:val="00BB0672"/>
    <w:rsid w:val="00BB1840"/>
    <w:rsid w:val="00BB2479"/>
    <w:rsid w:val="00BB5159"/>
    <w:rsid w:val="00BB64BB"/>
    <w:rsid w:val="00BC3E3E"/>
    <w:rsid w:val="00BC47A2"/>
    <w:rsid w:val="00BC66CE"/>
    <w:rsid w:val="00BD0AFA"/>
    <w:rsid w:val="00BD1369"/>
    <w:rsid w:val="00BD1DE7"/>
    <w:rsid w:val="00BD39E6"/>
    <w:rsid w:val="00BD7AA4"/>
    <w:rsid w:val="00BE0497"/>
    <w:rsid w:val="00BE1BC8"/>
    <w:rsid w:val="00BE230B"/>
    <w:rsid w:val="00BE29D0"/>
    <w:rsid w:val="00BE65B4"/>
    <w:rsid w:val="00BE676C"/>
    <w:rsid w:val="00BF0FC9"/>
    <w:rsid w:val="00BF20C7"/>
    <w:rsid w:val="00BF3AD2"/>
    <w:rsid w:val="00BF44B6"/>
    <w:rsid w:val="00BF5140"/>
    <w:rsid w:val="00BF5796"/>
    <w:rsid w:val="00BF581F"/>
    <w:rsid w:val="00BF6E34"/>
    <w:rsid w:val="00C0565F"/>
    <w:rsid w:val="00C05806"/>
    <w:rsid w:val="00C117C3"/>
    <w:rsid w:val="00C118D5"/>
    <w:rsid w:val="00C11D68"/>
    <w:rsid w:val="00C128F7"/>
    <w:rsid w:val="00C12937"/>
    <w:rsid w:val="00C14900"/>
    <w:rsid w:val="00C161BF"/>
    <w:rsid w:val="00C1665B"/>
    <w:rsid w:val="00C223F9"/>
    <w:rsid w:val="00C23312"/>
    <w:rsid w:val="00C25CEF"/>
    <w:rsid w:val="00C27190"/>
    <w:rsid w:val="00C30F43"/>
    <w:rsid w:val="00C3141F"/>
    <w:rsid w:val="00C31FAB"/>
    <w:rsid w:val="00C33D5A"/>
    <w:rsid w:val="00C3538D"/>
    <w:rsid w:val="00C3717F"/>
    <w:rsid w:val="00C37578"/>
    <w:rsid w:val="00C420E4"/>
    <w:rsid w:val="00C446C4"/>
    <w:rsid w:val="00C4770D"/>
    <w:rsid w:val="00C51329"/>
    <w:rsid w:val="00C51D0F"/>
    <w:rsid w:val="00C51F14"/>
    <w:rsid w:val="00C536C2"/>
    <w:rsid w:val="00C5402B"/>
    <w:rsid w:val="00C55103"/>
    <w:rsid w:val="00C56A3A"/>
    <w:rsid w:val="00C56C74"/>
    <w:rsid w:val="00C60382"/>
    <w:rsid w:val="00C60B42"/>
    <w:rsid w:val="00C619A9"/>
    <w:rsid w:val="00C644B4"/>
    <w:rsid w:val="00C6509E"/>
    <w:rsid w:val="00C66D40"/>
    <w:rsid w:val="00C70E19"/>
    <w:rsid w:val="00C72D96"/>
    <w:rsid w:val="00C730C0"/>
    <w:rsid w:val="00C73CD4"/>
    <w:rsid w:val="00C748AD"/>
    <w:rsid w:val="00C74C3B"/>
    <w:rsid w:val="00C810BA"/>
    <w:rsid w:val="00C812DB"/>
    <w:rsid w:val="00C814FC"/>
    <w:rsid w:val="00C81A4A"/>
    <w:rsid w:val="00C8359E"/>
    <w:rsid w:val="00C84563"/>
    <w:rsid w:val="00C941A4"/>
    <w:rsid w:val="00C95D43"/>
    <w:rsid w:val="00CA24F4"/>
    <w:rsid w:val="00CA2E3C"/>
    <w:rsid w:val="00CA3FF0"/>
    <w:rsid w:val="00CA6A62"/>
    <w:rsid w:val="00CA6E84"/>
    <w:rsid w:val="00CB1F05"/>
    <w:rsid w:val="00CB4124"/>
    <w:rsid w:val="00CB5A08"/>
    <w:rsid w:val="00CB5AEF"/>
    <w:rsid w:val="00CC1645"/>
    <w:rsid w:val="00CC320E"/>
    <w:rsid w:val="00CC4191"/>
    <w:rsid w:val="00CC5651"/>
    <w:rsid w:val="00CD3F02"/>
    <w:rsid w:val="00CD4468"/>
    <w:rsid w:val="00CD5423"/>
    <w:rsid w:val="00CD6644"/>
    <w:rsid w:val="00CD7041"/>
    <w:rsid w:val="00CD7E78"/>
    <w:rsid w:val="00CE0043"/>
    <w:rsid w:val="00CE2CE7"/>
    <w:rsid w:val="00CE3D38"/>
    <w:rsid w:val="00CE532B"/>
    <w:rsid w:val="00CE65A0"/>
    <w:rsid w:val="00CE676A"/>
    <w:rsid w:val="00CE6981"/>
    <w:rsid w:val="00CF144D"/>
    <w:rsid w:val="00CF3078"/>
    <w:rsid w:val="00CF5838"/>
    <w:rsid w:val="00CF5BF5"/>
    <w:rsid w:val="00CF5C4E"/>
    <w:rsid w:val="00CF7781"/>
    <w:rsid w:val="00D01C5C"/>
    <w:rsid w:val="00D037BF"/>
    <w:rsid w:val="00D05E4D"/>
    <w:rsid w:val="00D10575"/>
    <w:rsid w:val="00D119B5"/>
    <w:rsid w:val="00D1324C"/>
    <w:rsid w:val="00D1337D"/>
    <w:rsid w:val="00D145B5"/>
    <w:rsid w:val="00D16375"/>
    <w:rsid w:val="00D208C2"/>
    <w:rsid w:val="00D26305"/>
    <w:rsid w:val="00D311E1"/>
    <w:rsid w:val="00D34250"/>
    <w:rsid w:val="00D3726F"/>
    <w:rsid w:val="00D41155"/>
    <w:rsid w:val="00D41F0A"/>
    <w:rsid w:val="00D42225"/>
    <w:rsid w:val="00D43FA8"/>
    <w:rsid w:val="00D44907"/>
    <w:rsid w:val="00D458AF"/>
    <w:rsid w:val="00D51269"/>
    <w:rsid w:val="00D52BEA"/>
    <w:rsid w:val="00D52D66"/>
    <w:rsid w:val="00D53776"/>
    <w:rsid w:val="00D54FE3"/>
    <w:rsid w:val="00D60A22"/>
    <w:rsid w:val="00D60C38"/>
    <w:rsid w:val="00D6114F"/>
    <w:rsid w:val="00D61912"/>
    <w:rsid w:val="00D61A83"/>
    <w:rsid w:val="00D627EE"/>
    <w:rsid w:val="00D65E9D"/>
    <w:rsid w:val="00D669B7"/>
    <w:rsid w:val="00D67A51"/>
    <w:rsid w:val="00D70021"/>
    <w:rsid w:val="00D7477F"/>
    <w:rsid w:val="00D758DC"/>
    <w:rsid w:val="00D759CE"/>
    <w:rsid w:val="00D80E93"/>
    <w:rsid w:val="00D81246"/>
    <w:rsid w:val="00D81373"/>
    <w:rsid w:val="00D81A8B"/>
    <w:rsid w:val="00D823FB"/>
    <w:rsid w:val="00D824E4"/>
    <w:rsid w:val="00D829E6"/>
    <w:rsid w:val="00D82B76"/>
    <w:rsid w:val="00D839F6"/>
    <w:rsid w:val="00D83A06"/>
    <w:rsid w:val="00D84096"/>
    <w:rsid w:val="00D860D5"/>
    <w:rsid w:val="00D862D9"/>
    <w:rsid w:val="00D8722C"/>
    <w:rsid w:val="00D93D16"/>
    <w:rsid w:val="00D948DB"/>
    <w:rsid w:val="00D954D5"/>
    <w:rsid w:val="00D95B00"/>
    <w:rsid w:val="00DA4798"/>
    <w:rsid w:val="00DA47A6"/>
    <w:rsid w:val="00DA47B0"/>
    <w:rsid w:val="00DA509F"/>
    <w:rsid w:val="00DA60F6"/>
    <w:rsid w:val="00DA7713"/>
    <w:rsid w:val="00DB4E82"/>
    <w:rsid w:val="00DB657F"/>
    <w:rsid w:val="00DB664E"/>
    <w:rsid w:val="00DC1FA2"/>
    <w:rsid w:val="00DC402F"/>
    <w:rsid w:val="00DC5E7B"/>
    <w:rsid w:val="00DD1BBF"/>
    <w:rsid w:val="00DD410E"/>
    <w:rsid w:val="00DD6A01"/>
    <w:rsid w:val="00DD71B3"/>
    <w:rsid w:val="00DD7F60"/>
    <w:rsid w:val="00DE5147"/>
    <w:rsid w:val="00DE5FEF"/>
    <w:rsid w:val="00DE7308"/>
    <w:rsid w:val="00DF07D7"/>
    <w:rsid w:val="00DF0E1C"/>
    <w:rsid w:val="00DF303C"/>
    <w:rsid w:val="00DF73E5"/>
    <w:rsid w:val="00E020DF"/>
    <w:rsid w:val="00E05829"/>
    <w:rsid w:val="00E05EAC"/>
    <w:rsid w:val="00E079B6"/>
    <w:rsid w:val="00E11199"/>
    <w:rsid w:val="00E1201C"/>
    <w:rsid w:val="00E13D64"/>
    <w:rsid w:val="00E13DB3"/>
    <w:rsid w:val="00E13DE3"/>
    <w:rsid w:val="00E156B0"/>
    <w:rsid w:val="00E160CE"/>
    <w:rsid w:val="00E166AC"/>
    <w:rsid w:val="00E208AD"/>
    <w:rsid w:val="00E21C1E"/>
    <w:rsid w:val="00E25CBB"/>
    <w:rsid w:val="00E31C65"/>
    <w:rsid w:val="00E32BD3"/>
    <w:rsid w:val="00E33EE4"/>
    <w:rsid w:val="00E37C60"/>
    <w:rsid w:val="00E4155D"/>
    <w:rsid w:val="00E41D3F"/>
    <w:rsid w:val="00E43E38"/>
    <w:rsid w:val="00E44F15"/>
    <w:rsid w:val="00E4612B"/>
    <w:rsid w:val="00E464E9"/>
    <w:rsid w:val="00E47192"/>
    <w:rsid w:val="00E4787C"/>
    <w:rsid w:val="00E52C93"/>
    <w:rsid w:val="00E53937"/>
    <w:rsid w:val="00E53AC1"/>
    <w:rsid w:val="00E54D9C"/>
    <w:rsid w:val="00E55D6D"/>
    <w:rsid w:val="00E60532"/>
    <w:rsid w:val="00E62FA0"/>
    <w:rsid w:val="00E64000"/>
    <w:rsid w:val="00E657AA"/>
    <w:rsid w:val="00E65B4D"/>
    <w:rsid w:val="00E70B29"/>
    <w:rsid w:val="00E712BD"/>
    <w:rsid w:val="00E743CA"/>
    <w:rsid w:val="00E75269"/>
    <w:rsid w:val="00E7579E"/>
    <w:rsid w:val="00E75B65"/>
    <w:rsid w:val="00E803AE"/>
    <w:rsid w:val="00E8310B"/>
    <w:rsid w:val="00E837FB"/>
    <w:rsid w:val="00E845A9"/>
    <w:rsid w:val="00E84693"/>
    <w:rsid w:val="00E84867"/>
    <w:rsid w:val="00E85D72"/>
    <w:rsid w:val="00E85E3E"/>
    <w:rsid w:val="00E8735F"/>
    <w:rsid w:val="00E875E7"/>
    <w:rsid w:val="00E90B0E"/>
    <w:rsid w:val="00E9250D"/>
    <w:rsid w:val="00E925CE"/>
    <w:rsid w:val="00E93DAA"/>
    <w:rsid w:val="00E94130"/>
    <w:rsid w:val="00E945B8"/>
    <w:rsid w:val="00E94E91"/>
    <w:rsid w:val="00E958D6"/>
    <w:rsid w:val="00E95AE8"/>
    <w:rsid w:val="00E95FF8"/>
    <w:rsid w:val="00EA0AFA"/>
    <w:rsid w:val="00EA2580"/>
    <w:rsid w:val="00EA3651"/>
    <w:rsid w:val="00EA3CED"/>
    <w:rsid w:val="00EA406B"/>
    <w:rsid w:val="00EA4AF3"/>
    <w:rsid w:val="00EA5066"/>
    <w:rsid w:val="00EA5359"/>
    <w:rsid w:val="00EA5467"/>
    <w:rsid w:val="00EA596E"/>
    <w:rsid w:val="00EB4045"/>
    <w:rsid w:val="00EC10DC"/>
    <w:rsid w:val="00EC407E"/>
    <w:rsid w:val="00EC5196"/>
    <w:rsid w:val="00EC742E"/>
    <w:rsid w:val="00EC7C52"/>
    <w:rsid w:val="00ED0BA0"/>
    <w:rsid w:val="00ED39C5"/>
    <w:rsid w:val="00ED429B"/>
    <w:rsid w:val="00ED48A2"/>
    <w:rsid w:val="00ED56A5"/>
    <w:rsid w:val="00ED5E74"/>
    <w:rsid w:val="00EE0358"/>
    <w:rsid w:val="00EE17BF"/>
    <w:rsid w:val="00EE6AC3"/>
    <w:rsid w:val="00EE7A20"/>
    <w:rsid w:val="00EF29DC"/>
    <w:rsid w:val="00EF3489"/>
    <w:rsid w:val="00EF6EBA"/>
    <w:rsid w:val="00EF765D"/>
    <w:rsid w:val="00F0174A"/>
    <w:rsid w:val="00F02C0A"/>
    <w:rsid w:val="00F02D82"/>
    <w:rsid w:val="00F04AF3"/>
    <w:rsid w:val="00F04FAD"/>
    <w:rsid w:val="00F0675F"/>
    <w:rsid w:val="00F1390C"/>
    <w:rsid w:val="00F15084"/>
    <w:rsid w:val="00F15C6C"/>
    <w:rsid w:val="00F162DC"/>
    <w:rsid w:val="00F177E7"/>
    <w:rsid w:val="00F20782"/>
    <w:rsid w:val="00F210E9"/>
    <w:rsid w:val="00F21745"/>
    <w:rsid w:val="00F24C19"/>
    <w:rsid w:val="00F26F82"/>
    <w:rsid w:val="00F273F8"/>
    <w:rsid w:val="00F30486"/>
    <w:rsid w:val="00F34E50"/>
    <w:rsid w:val="00F36928"/>
    <w:rsid w:val="00F36D6D"/>
    <w:rsid w:val="00F37058"/>
    <w:rsid w:val="00F40CEF"/>
    <w:rsid w:val="00F41483"/>
    <w:rsid w:val="00F4178F"/>
    <w:rsid w:val="00F41D4F"/>
    <w:rsid w:val="00F4519F"/>
    <w:rsid w:val="00F45326"/>
    <w:rsid w:val="00F4545F"/>
    <w:rsid w:val="00F45CF7"/>
    <w:rsid w:val="00F45DA8"/>
    <w:rsid w:val="00F47FEC"/>
    <w:rsid w:val="00F50E38"/>
    <w:rsid w:val="00F51033"/>
    <w:rsid w:val="00F521D2"/>
    <w:rsid w:val="00F53B21"/>
    <w:rsid w:val="00F5596B"/>
    <w:rsid w:val="00F563CD"/>
    <w:rsid w:val="00F56B42"/>
    <w:rsid w:val="00F571FD"/>
    <w:rsid w:val="00F619B5"/>
    <w:rsid w:val="00F61A12"/>
    <w:rsid w:val="00F62DC4"/>
    <w:rsid w:val="00F62E33"/>
    <w:rsid w:val="00F6395F"/>
    <w:rsid w:val="00F6764C"/>
    <w:rsid w:val="00F67945"/>
    <w:rsid w:val="00F725BD"/>
    <w:rsid w:val="00F7425D"/>
    <w:rsid w:val="00F75C67"/>
    <w:rsid w:val="00F820F9"/>
    <w:rsid w:val="00F83FCA"/>
    <w:rsid w:val="00F85093"/>
    <w:rsid w:val="00F85C68"/>
    <w:rsid w:val="00F874D0"/>
    <w:rsid w:val="00F879CD"/>
    <w:rsid w:val="00F87B77"/>
    <w:rsid w:val="00F90369"/>
    <w:rsid w:val="00F919B8"/>
    <w:rsid w:val="00F92BC2"/>
    <w:rsid w:val="00F935E4"/>
    <w:rsid w:val="00F9594E"/>
    <w:rsid w:val="00F9606F"/>
    <w:rsid w:val="00F9782D"/>
    <w:rsid w:val="00F97DBF"/>
    <w:rsid w:val="00FA1344"/>
    <w:rsid w:val="00FA2931"/>
    <w:rsid w:val="00FA31A0"/>
    <w:rsid w:val="00FA655B"/>
    <w:rsid w:val="00FA6674"/>
    <w:rsid w:val="00FA75F2"/>
    <w:rsid w:val="00FB0D6B"/>
    <w:rsid w:val="00FB11FA"/>
    <w:rsid w:val="00FB2807"/>
    <w:rsid w:val="00FB3690"/>
    <w:rsid w:val="00FB40A8"/>
    <w:rsid w:val="00FB6F62"/>
    <w:rsid w:val="00FC21F8"/>
    <w:rsid w:val="00FC2D38"/>
    <w:rsid w:val="00FC46F1"/>
    <w:rsid w:val="00FC644A"/>
    <w:rsid w:val="00FC6556"/>
    <w:rsid w:val="00FC739D"/>
    <w:rsid w:val="00FC7B1C"/>
    <w:rsid w:val="00FC7C6E"/>
    <w:rsid w:val="00FD0BC9"/>
    <w:rsid w:val="00FD0E08"/>
    <w:rsid w:val="00FD31C7"/>
    <w:rsid w:val="00FD693F"/>
    <w:rsid w:val="00FE0886"/>
    <w:rsid w:val="00FE205D"/>
    <w:rsid w:val="00FE2D56"/>
    <w:rsid w:val="00FE2E87"/>
    <w:rsid w:val="00FE5676"/>
    <w:rsid w:val="00FF1B21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42038B"/>
  <w15:docId w15:val="{334F1403-D594-4FFA-9AF8-7A784D0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24D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B0EE9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D0D85"/>
    <w:rPr>
      <w:sz w:val="24"/>
      <w:szCs w:val="24"/>
    </w:rPr>
  </w:style>
  <w:style w:type="paragraph" w:customStyle="1" w:styleId="Default">
    <w:name w:val="Default"/>
    <w:uiPriority w:val="99"/>
    <w:rsid w:val="00A227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6C5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509C"/>
    <w:rPr>
      <w:rFonts w:ascii="Courier New" w:hAnsi="Courier New" w:cs="Courier New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5C19"/>
  </w:style>
  <w:style w:type="paragraph" w:customStyle="1" w:styleId="ListParagraph1">
    <w:name w:val="List Paragraph1"/>
    <w:basedOn w:val="a"/>
    <w:uiPriority w:val="99"/>
    <w:rsid w:val="007723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6348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6D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6D32"/>
    <w:rPr>
      <w:sz w:val="24"/>
      <w:szCs w:val="24"/>
    </w:rPr>
  </w:style>
  <w:style w:type="paragraph" w:styleId="a9">
    <w:name w:val="footer"/>
    <w:basedOn w:val="a"/>
    <w:link w:val="aa"/>
    <w:uiPriority w:val="99"/>
    <w:rsid w:val="001D6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6D32"/>
    <w:rPr>
      <w:sz w:val="24"/>
      <w:szCs w:val="24"/>
    </w:rPr>
  </w:style>
  <w:style w:type="paragraph" w:customStyle="1" w:styleId="body">
    <w:name w:val="body"/>
    <w:basedOn w:val="a"/>
    <w:uiPriority w:val="99"/>
    <w:rsid w:val="00E25CBB"/>
    <w:pPr>
      <w:spacing w:before="100" w:beforeAutospacing="1" w:after="100" w:afterAutospacing="1"/>
    </w:pPr>
  </w:style>
  <w:style w:type="paragraph" w:styleId="ab">
    <w:name w:val="No Spacing"/>
    <w:link w:val="ac"/>
    <w:qFormat/>
    <w:rsid w:val="00BF0FC9"/>
    <w:rPr>
      <w:sz w:val="28"/>
      <w:szCs w:val="28"/>
    </w:rPr>
  </w:style>
  <w:style w:type="character" w:customStyle="1" w:styleId="ac">
    <w:name w:val="Без интервала Знак"/>
    <w:link w:val="ab"/>
    <w:uiPriority w:val="99"/>
    <w:locked/>
    <w:rsid w:val="00BF0FC9"/>
    <w:rPr>
      <w:sz w:val="28"/>
      <w:szCs w:val="28"/>
    </w:rPr>
  </w:style>
  <w:style w:type="character" w:customStyle="1" w:styleId="2">
    <w:name w:val="Знак Знак2"/>
    <w:basedOn w:val="a0"/>
    <w:uiPriority w:val="99"/>
    <w:locked/>
    <w:rsid w:val="00885F50"/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uiPriority w:val="34"/>
    <w:qFormat/>
    <w:rsid w:val="005F6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5F6D8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31">
    <w:name w:val="Основной текст 31"/>
    <w:basedOn w:val="a"/>
    <w:uiPriority w:val="99"/>
    <w:rsid w:val="001A10D2"/>
    <w:pPr>
      <w:suppressAutoHyphens/>
      <w:spacing w:after="120"/>
    </w:pPr>
    <w:rPr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rsid w:val="001A10D2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A82990"/>
    <w:rPr>
      <w:sz w:val="20"/>
      <w:szCs w:val="20"/>
    </w:rPr>
  </w:style>
  <w:style w:type="character" w:customStyle="1" w:styleId="4Arial">
    <w:name w:val="Заголовок №4 + Arial"/>
    <w:aliases w:val="Полужирный11"/>
    <w:basedOn w:val="a0"/>
    <w:uiPriority w:val="99"/>
    <w:rsid w:val="007E0F1F"/>
    <w:rPr>
      <w:rFonts w:ascii="Arial" w:hAnsi="Arial" w:cs="Arial"/>
      <w:b/>
      <w:bCs/>
      <w:sz w:val="34"/>
      <w:szCs w:val="34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8F36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3618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F1390C"/>
    <w:pPr>
      <w:spacing w:before="100" w:beforeAutospacing="1" w:after="100" w:afterAutospacing="1"/>
    </w:pPr>
  </w:style>
  <w:style w:type="character" w:styleId="af2">
    <w:name w:val="Hyperlink"/>
    <w:uiPriority w:val="99"/>
    <w:rsid w:val="008C3867"/>
    <w:rPr>
      <w:color w:val="0000FF"/>
      <w:u w:val="single"/>
    </w:rPr>
  </w:style>
  <w:style w:type="paragraph" w:customStyle="1" w:styleId="rtejustify">
    <w:name w:val="rtejustify"/>
    <w:basedOn w:val="a"/>
    <w:rsid w:val="009E7EBF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A62656"/>
    <w:pPr>
      <w:suppressAutoHyphens/>
      <w:ind w:left="360"/>
    </w:pPr>
    <w:rPr>
      <w:sz w:val="28"/>
      <w:lang w:eastAsia="ar-SA"/>
    </w:rPr>
  </w:style>
  <w:style w:type="character" w:customStyle="1" w:styleId="af3">
    <w:name w:val="Основной текст + Полужирный"/>
    <w:uiPriority w:val="99"/>
    <w:rsid w:val="00A6265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  <w:lang w:eastAsia="ar-SA"/>
    </w:rPr>
  </w:style>
  <w:style w:type="character" w:customStyle="1" w:styleId="WW8Num2z0">
    <w:name w:val="WW8Num2z0"/>
    <w:rsid w:val="009D6C5D"/>
    <w:rPr>
      <w:rFonts w:ascii="Symbol" w:hAnsi="Symbol" w:cs="Symbol" w:hint="default"/>
    </w:rPr>
  </w:style>
  <w:style w:type="character" w:customStyle="1" w:styleId="c6">
    <w:name w:val="c6"/>
    <w:basedOn w:val="a0"/>
    <w:rsid w:val="00CE532B"/>
  </w:style>
  <w:style w:type="paragraph" w:customStyle="1" w:styleId="10">
    <w:name w:val="Заголовок1"/>
    <w:basedOn w:val="a"/>
    <w:next w:val="a4"/>
    <w:qFormat/>
    <w:rsid w:val="00C51F14"/>
    <w:pPr>
      <w:keepNext/>
      <w:spacing w:before="240" w:after="120" w:line="276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f4">
    <w:name w:val="List"/>
    <w:basedOn w:val="a4"/>
    <w:rsid w:val="00C51F14"/>
    <w:pPr>
      <w:widowControl/>
      <w:suppressAutoHyphens w:val="0"/>
      <w:spacing w:after="140" w:line="288" w:lineRule="auto"/>
    </w:pPr>
    <w:rPr>
      <w:rFonts w:asciiTheme="minorHAnsi" w:eastAsiaTheme="minorEastAsia" w:hAnsiTheme="minorHAnsi" w:cs="Lucida Sans"/>
      <w:color w:val="00000A"/>
      <w:kern w:val="0"/>
      <w:sz w:val="22"/>
      <w:szCs w:val="22"/>
      <w:lang w:eastAsia="ru-RU" w:bidi="ar-SA"/>
    </w:rPr>
  </w:style>
  <w:style w:type="paragraph" w:customStyle="1" w:styleId="11">
    <w:name w:val="Название объекта1"/>
    <w:basedOn w:val="a"/>
    <w:qFormat/>
    <w:rsid w:val="00C51F14"/>
    <w:pPr>
      <w:suppressLineNumbers/>
      <w:spacing w:before="120" w:after="120" w:line="276" w:lineRule="auto"/>
    </w:pPr>
    <w:rPr>
      <w:rFonts w:asciiTheme="minorHAnsi" w:eastAsiaTheme="minorEastAsia" w:hAnsiTheme="minorHAnsi" w:cs="Lucida Sans"/>
      <w:i/>
      <w:iCs/>
      <w:color w:val="00000A"/>
    </w:rPr>
  </w:style>
  <w:style w:type="paragraph" w:styleId="12">
    <w:name w:val="index 1"/>
    <w:basedOn w:val="a"/>
    <w:next w:val="a"/>
    <w:autoRedefine/>
    <w:uiPriority w:val="99"/>
    <w:semiHidden/>
    <w:unhideWhenUsed/>
    <w:rsid w:val="00C51F14"/>
    <w:pPr>
      <w:ind w:left="240" w:hanging="240"/>
    </w:pPr>
  </w:style>
  <w:style w:type="paragraph" w:styleId="af5">
    <w:name w:val="index heading"/>
    <w:basedOn w:val="a"/>
    <w:qFormat/>
    <w:rsid w:val="00C51F14"/>
    <w:pPr>
      <w:suppressLineNumbers/>
      <w:spacing w:after="200" w:line="276" w:lineRule="auto"/>
    </w:pPr>
    <w:rPr>
      <w:rFonts w:asciiTheme="minorHAnsi" w:eastAsiaTheme="minorEastAsia" w:hAnsiTheme="minorHAnsi" w:cs="Lucida Sans"/>
      <w:color w:val="00000A"/>
      <w:sz w:val="22"/>
      <w:szCs w:val="22"/>
    </w:rPr>
  </w:style>
  <w:style w:type="paragraph" w:customStyle="1" w:styleId="af6">
    <w:name w:val="Содержимое таблицы"/>
    <w:basedOn w:val="a"/>
    <w:qFormat/>
    <w:rsid w:val="00C51F14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af7">
    <w:name w:val="Заголовок таблицы"/>
    <w:basedOn w:val="af6"/>
    <w:qFormat/>
    <w:rsid w:val="00C51F14"/>
  </w:style>
  <w:style w:type="character" w:styleId="af8">
    <w:name w:val="FollowedHyperlink"/>
    <w:basedOn w:val="a0"/>
    <w:uiPriority w:val="99"/>
    <w:semiHidden/>
    <w:unhideWhenUsed/>
    <w:rsid w:val="00C51F14"/>
    <w:rPr>
      <w:color w:val="800080"/>
      <w:u w:val="single"/>
    </w:rPr>
  </w:style>
  <w:style w:type="paragraph" w:customStyle="1" w:styleId="xl65">
    <w:name w:val="xl65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51F14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5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51F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51F14"/>
    <w:pPr>
      <w:spacing w:before="100" w:beforeAutospacing="1" w:after="100" w:afterAutospacing="1"/>
    </w:pPr>
  </w:style>
  <w:style w:type="paragraph" w:customStyle="1" w:styleId="xl76">
    <w:name w:val="xl76"/>
    <w:basedOn w:val="a"/>
    <w:rsid w:val="00C5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C51F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79">
    <w:name w:val="xl79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C5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C5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51F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C5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51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51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51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51F14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51F14"/>
    <w:pPr>
      <w:spacing w:before="100" w:beforeAutospacing="1" w:after="100" w:afterAutospacing="1"/>
    </w:pPr>
  </w:style>
  <w:style w:type="paragraph" w:customStyle="1" w:styleId="xl91">
    <w:name w:val="xl91"/>
    <w:basedOn w:val="a"/>
    <w:rsid w:val="00C51F1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51F14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51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C51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51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f9">
    <w:name w:val="caption"/>
    <w:basedOn w:val="a"/>
    <w:qFormat/>
    <w:locked/>
    <w:rsid w:val="003370A3"/>
    <w:pPr>
      <w:suppressLineNumbers/>
      <w:spacing w:before="120" w:after="120" w:line="276" w:lineRule="auto"/>
    </w:pPr>
    <w:rPr>
      <w:rFonts w:asciiTheme="minorHAnsi" w:eastAsiaTheme="minorEastAsia" w:hAnsiTheme="minorHAnsi" w:cs="Lucida Sans"/>
      <w:i/>
      <w:iCs/>
      <w:color w:val="00000A"/>
    </w:rPr>
  </w:style>
  <w:style w:type="table" w:customStyle="1" w:styleId="13">
    <w:name w:val="Сетка таблицы1"/>
    <w:basedOn w:val="a1"/>
    <w:next w:val="a6"/>
    <w:uiPriority w:val="59"/>
    <w:rsid w:val="00AF4CB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63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nikov.ru/o-detyach/vospitanie-doshkolnik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rdoshkolnikov.ru/o-detyach/vospitanie-doshkolnik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w8dRBNGx+wrQW4mUJOpKkxR3qJx2bgD91ZXuIMqKuM8=</DigestValue>
    </Reference>
    <Reference Type="http://www.w3.org/2000/09/xmldsig#Object" URI="#idOfficeObject">
      <DigestMethod Algorithm="urn:ietf:params:xml:ns:cpxmlsec:algorithms:gostr34112012-256"/>
      <DigestValue>ptzENkj1v8J51AQNVtPAQvYQbyvQS9LZRgpPAt+44Ro=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CcuC+HNxwvhNeIDTPH0Swa50wbPjOh0227Awn4H9pjc=</DigestValue>
    </Reference>
  </SignedInfo>
  <SignatureValue>gzgeEdpqDkGBtDVCXcIX0IPTWS9OTF43+C937PE1ptOjunKuGQhoSkGtxT2N1J8Q
iDxyGA6J7DxxqNEPO+vDLw==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Jm+htccGadqTMJ7LhXg1eYRkJB0=</DigestValue>
      </Reference>
      <Reference URI="/word/document.xml?ContentType=application/vnd.openxmlformats-officedocument.wordprocessingml.document.main+xml">
        <DigestMethod Algorithm="http://www.w3.org/2000/09/xmldsig#sha1"/>
        <DigestValue>noIsolXkAEQLjctCFdzvcNoXegY=</DigestValue>
      </Reference>
      <Reference URI="/word/endnotes.xml?ContentType=application/vnd.openxmlformats-officedocument.wordprocessingml.endnotes+xml">
        <DigestMethod Algorithm="http://www.w3.org/2000/09/xmldsig#sha1"/>
        <DigestValue>Jqovy48RZ9ebM4pW0ZHRev3KIYo=</DigestValue>
      </Reference>
      <Reference URI="/word/fontTable.xml?ContentType=application/vnd.openxmlformats-officedocument.wordprocessingml.fontTable+xml">
        <DigestMethod Algorithm="http://www.w3.org/2000/09/xmldsig#sha1"/>
        <DigestValue>cPxWysyX2oqo74XHYVd8SCFKTQE=</DigestValue>
      </Reference>
      <Reference URI="/word/footer1.xml?ContentType=application/vnd.openxmlformats-officedocument.wordprocessingml.footer+xml">
        <DigestMethod Algorithm="http://www.w3.org/2000/09/xmldsig#sha1"/>
        <DigestValue>izOAXVh0xfAqDveWWqbRqlSocGc=</DigestValue>
      </Reference>
      <Reference URI="/word/footer2.xml?ContentType=application/vnd.openxmlformats-officedocument.wordprocessingml.footer+xml">
        <DigestMethod Algorithm="http://www.w3.org/2000/09/xmldsig#sha1"/>
        <DigestValue>FDb3qc2nDTp9kjktlwOkFJ2/UdY=</DigestValue>
      </Reference>
      <Reference URI="/word/footnotes.xml?ContentType=application/vnd.openxmlformats-officedocument.wordprocessingml.footnotes+xml">
        <DigestMethod Algorithm="http://www.w3.org/2000/09/xmldsig#sha1"/>
        <DigestValue>8E/SIch3gezc94xlLpRYkWgBlXA=</DigestValue>
      </Reference>
      <Reference URI="/word/numbering.xml?ContentType=application/vnd.openxmlformats-officedocument.wordprocessingml.numbering+xml">
        <DigestMethod Algorithm="http://www.w3.org/2000/09/xmldsig#sha1"/>
        <DigestValue>8u5VXYPR+tPqSTv0oIyr3Zlm2LQ=</DigestValue>
      </Reference>
      <Reference URI="/word/settings.xml?ContentType=application/vnd.openxmlformats-officedocument.wordprocessingml.settings+xml">
        <DigestMethod Algorithm="http://www.w3.org/2000/09/xmldsig#sha1"/>
        <DigestValue>/8NcvZeSgppP4//H+Ej9YfDGo6I=</DigestValue>
      </Reference>
      <Reference URI="/word/styles.xml?ContentType=application/vnd.openxmlformats-officedocument.wordprocessingml.styles+xml">
        <DigestMethod Algorithm="http://www.w3.org/2000/09/xmldsig#sha1"/>
        <DigestValue>hhPU6Zq4EAHllrf4i5vP9ET+phA=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oVsJbw0o6JfbhCKW5W4Sps51kIM=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2021-09-01T04:25:29Z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2021-09-01T04:25:29Z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 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03BC-01D1-4E93-9570-A5A8D002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73</Pages>
  <Words>19431</Words>
  <Characters>110757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176</cp:revision>
  <cp:lastPrinted>2019-10-08T12:16:00Z</cp:lastPrinted>
  <dcterms:created xsi:type="dcterms:W3CDTF">2019-10-08T12:05:00Z</dcterms:created>
  <dcterms:modified xsi:type="dcterms:W3CDTF">2021-08-31T23:06:00Z</dcterms:modified>
</cp:coreProperties>
</file>